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52E04" w:rsidRDefault="00152E04" w:rsidP="00085A17">
      <w:pPr>
        <w:pStyle w:val="a4"/>
        <w:tabs>
          <w:tab w:val="left" w:pos="2381"/>
          <w:tab w:val="left" w:pos="4309"/>
          <w:tab w:val="left" w:pos="6299"/>
        </w:tabs>
        <w:snapToGrid w:val="0"/>
        <w:spacing w:line="360" w:lineRule="auto"/>
        <w:ind w:firstLineChars="200" w:firstLine="643"/>
        <w:jc w:val="center"/>
        <w:rPr>
          <w:rFonts w:hAnsi="宋体" w:cs="Times New Roman" w:hint="eastAsia"/>
          <w:b/>
          <w:sz w:val="32"/>
          <w:szCs w:val="32"/>
        </w:rPr>
      </w:pPr>
    </w:p>
    <w:p w:rsidR="002005C0" w:rsidRPr="002005C0" w:rsidRDefault="002005C0" w:rsidP="00085A17">
      <w:pPr>
        <w:pStyle w:val="a4"/>
        <w:tabs>
          <w:tab w:val="left" w:pos="2381"/>
          <w:tab w:val="left" w:pos="4309"/>
          <w:tab w:val="left" w:pos="6299"/>
        </w:tabs>
        <w:snapToGrid w:val="0"/>
        <w:spacing w:line="360" w:lineRule="auto"/>
        <w:ind w:firstLineChars="200" w:firstLine="643"/>
        <w:jc w:val="center"/>
        <w:rPr>
          <w:rFonts w:hAnsi="宋体" w:cs="Times New Roman"/>
          <w:b/>
          <w:sz w:val="32"/>
          <w:szCs w:val="32"/>
        </w:rPr>
      </w:pPr>
      <w:r w:rsidRPr="002005C0">
        <w:rPr>
          <w:rFonts w:hAnsi="宋体" w:cs="Times New Roman" w:hint="eastAsia"/>
          <w:b/>
          <w:sz w:val="32"/>
          <w:szCs w:val="32"/>
        </w:rPr>
        <w:t>六年级数学《</w:t>
      </w:r>
      <w:r w:rsidRPr="002005C0">
        <w:rPr>
          <w:rFonts w:hAnsi="宋体" w:cs="Times New Roman"/>
          <w:b/>
          <w:sz w:val="32"/>
          <w:szCs w:val="32"/>
        </w:rPr>
        <w:t>化简比</w:t>
      </w:r>
      <w:r w:rsidRPr="002005C0">
        <w:rPr>
          <w:rFonts w:hAnsi="宋体" w:cs="Times New Roman" w:hint="eastAsia"/>
          <w:b/>
          <w:sz w:val="32"/>
          <w:szCs w:val="32"/>
        </w:rPr>
        <w:t>》练习题</w:t>
      </w:r>
    </w:p>
    <w:p w:rsidR="002005C0" w:rsidRPr="002005C0" w:rsidRDefault="00085A17" w:rsidP="002005C0">
      <w:pPr>
        <w:pStyle w:val="a4"/>
        <w:tabs>
          <w:tab w:val="left" w:pos="2381"/>
          <w:tab w:val="left" w:pos="4309"/>
          <w:tab w:val="left" w:pos="6299"/>
        </w:tabs>
        <w:snapToGrid w:val="0"/>
        <w:spacing w:line="360" w:lineRule="auto"/>
        <w:ind w:firstLineChars="200" w:firstLine="480"/>
        <w:rPr>
          <w:rFonts w:hAnsi="宋体" w:cs="Times New Roman"/>
          <w:sz w:val="24"/>
        </w:rPr>
      </w:pPr>
      <w:r>
        <w:rPr>
          <w:rFonts w:hAnsi="宋体" w:cs="Times New Roman" w:hint="eastAsia"/>
          <w:sz w:val="24"/>
        </w:rPr>
        <w:t>一</w:t>
      </w:r>
      <w:r w:rsidR="002005C0" w:rsidRPr="002005C0">
        <w:rPr>
          <w:rFonts w:hAnsi="宋体" w:cs="Times New Roman"/>
          <w:sz w:val="24"/>
        </w:rPr>
        <w:t>. 连一连。</w:t>
      </w:r>
    </w:p>
    <w:p w:rsidR="002005C0" w:rsidRPr="002005C0" w:rsidRDefault="00A76890" w:rsidP="00152E04">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f(1,3)</w:instrText>
      </w:r>
      <w:r w:rsidRPr="002005C0">
        <w:rPr>
          <w:rFonts w:hAnsi="宋体" w:cs="宋体"/>
          <w:sz w:val="24"/>
        </w:rPr>
        <w:fldChar w:fldCharType="end"/>
      </w:r>
      <w:r w:rsidR="002005C0" w:rsidRPr="002005C0">
        <w:rPr>
          <w:rFonts w:hAnsi="宋体" w:cs="Times New Roman"/>
          <w:sz w:val="24"/>
        </w:rPr>
        <w:t xml:space="preserve">　　　　　　　　0.5∶0.03</w:t>
      </w:r>
    </w:p>
    <w:p w:rsidR="002005C0" w:rsidRPr="002005C0" w:rsidRDefault="00A76890" w:rsidP="00152E04">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f(50,3)</w:instrText>
      </w:r>
      <w:r w:rsidRPr="002005C0">
        <w:rPr>
          <w:rFonts w:hAnsi="宋体" w:cs="宋体"/>
          <w:sz w:val="24"/>
        </w:rPr>
        <w:fldChar w:fldCharType="end"/>
      </w:r>
      <w:r w:rsidR="002005C0" w:rsidRPr="002005C0">
        <w:rPr>
          <w:rFonts w:hAnsi="宋体" w:cs="Times New Roman"/>
          <w:sz w:val="24"/>
        </w:rPr>
        <w:t xml:space="preserve"> </w:t>
      </w:r>
      <w:r w:rsidR="002005C0" w:rsidRPr="002005C0">
        <w:rPr>
          <w:rFonts w:hAnsi="宋体" w:cs="Times New Roman" w:hint="eastAsia"/>
          <w:sz w:val="24"/>
        </w:rPr>
        <w:t xml:space="preserve">             </w:t>
      </w:r>
      <w:r w:rsidR="002005C0" w:rsidRPr="002005C0">
        <w:rPr>
          <w:rFonts w:hAnsi="宋体" w:cs="Times New Roman"/>
          <w:sz w:val="24"/>
        </w:rPr>
        <w:t xml:space="preserve"> </w:t>
      </w: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f(1,4)</w:instrText>
      </w:r>
      <w:r w:rsidRPr="002005C0">
        <w:rPr>
          <w:rFonts w:hAnsi="宋体" w:cs="宋体"/>
          <w:sz w:val="24"/>
        </w:rPr>
        <w:fldChar w:fldCharType="end"/>
      </w:r>
      <w:r w:rsidR="002005C0" w:rsidRPr="002005C0">
        <w:rPr>
          <w:rFonts w:hAnsi="宋体" w:cs="Times New Roman"/>
          <w:sz w:val="24"/>
        </w:rPr>
        <w:t>∶</w:t>
      </w: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f(1,2)</w:instrText>
      </w:r>
      <w:r w:rsidRPr="002005C0">
        <w:rPr>
          <w:rFonts w:hAnsi="宋体" w:cs="宋体"/>
          <w:sz w:val="24"/>
        </w:rPr>
        <w:fldChar w:fldCharType="end"/>
      </w:r>
    </w:p>
    <w:p w:rsidR="002005C0" w:rsidRPr="002005C0" w:rsidRDefault="00A76890" w:rsidP="00152E04">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f(2,27)</w:instrText>
      </w:r>
      <w:r w:rsidRPr="002005C0">
        <w:rPr>
          <w:rFonts w:hAnsi="宋体" w:cs="宋体"/>
          <w:sz w:val="24"/>
        </w:rPr>
        <w:fldChar w:fldCharType="end"/>
      </w:r>
      <w:r w:rsidR="002005C0" w:rsidRPr="002005C0">
        <w:rPr>
          <w:rFonts w:hAnsi="宋体" w:cs="Times New Roman"/>
          <w:sz w:val="24"/>
        </w:rPr>
        <w:t xml:space="preserve"> </w:t>
      </w:r>
      <w:r w:rsidR="002005C0" w:rsidRPr="002005C0">
        <w:rPr>
          <w:rFonts w:hAnsi="宋体" w:cs="Times New Roman" w:hint="eastAsia"/>
          <w:sz w:val="24"/>
        </w:rPr>
        <w:t xml:space="preserve">             </w:t>
      </w:r>
      <w:r w:rsidR="002005C0" w:rsidRPr="002005C0">
        <w:rPr>
          <w:rFonts w:hAnsi="宋体" w:cs="Times New Roman"/>
          <w:sz w:val="24"/>
        </w:rPr>
        <w:t xml:space="preserve"> 15∶45</w:t>
      </w:r>
    </w:p>
    <w:p w:rsidR="002005C0" w:rsidRPr="002005C0" w:rsidRDefault="00A76890" w:rsidP="00152E04">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f(1,5)</w:instrText>
      </w:r>
      <w:r w:rsidRPr="002005C0">
        <w:rPr>
          <w:rFonts w:hAnsi="宋体" w:cs="宋体"/>
          <w:sz w:val="24"/>
        </w:rPr>
        <w:fldChar w:fldCharType="end"/>
      </w:r>
      <w:r w:rsidR="002005C0" w:rsidRPr="002005C0">
        <w:rPr>
          <w:rFonts w:hAnsi="宋体" w:cs="Times New Roman"/>
          <w:sz w:val="24"/>
        </w:rPr>
        <w:t xml:space="preserve">  </w:t>
      </w:r>
      <w:r w:rsidR="002005C0" w:rsidRPr="002005C0">
        <w:rPr>
          <w:rFonts w:hAnsi="宋体" w:cs="Times New Roman" w:hint="eastAsia"/>
          <w:sz w:val="24"/>
        </w:rPr>
        <w:t xml:space="preserve">              </w:t>
      </w:r>
      <w:r w:rsidR="002005C0" w:rsidRPr="002005C0">
        <w:rPr>
          <w:rFonts w:hAnsi="宋体" w:cs="Times New Roman"/>
          <w:sz w:val="24"/>
        </w:rPr>
        <w:t>1.2∶6</w:t>
      </w:r>
    </w:p>
    <w:p w:rsidR="002005C0" w:rsidRPr="002005C0" w:rsidRDefault="00A76890" w:rsidP="00152E04">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f(1,2)</w:instrText>
      </w:r>
      <w:r w:rsidRPr="002005C0">
        <w:rPr>
          <w:rFonts w:hAnsi="宋体" w:cs="宋体"/>
          <w:sz w:val="24"/>
        </w:rPr>
        <w:fldChar w:fldCharType="end"/>
      </w:r>
      <w:r w:rsidR="002005C0" w:rsidRPr="002005C0">
        <w:rPr>
          <w:rFonts w:hAnsi="宋体" w:cs="Times New Roman"/>
          <w:sz w:val="24"/>
        </w:rPr>
        <w:t xml:space="preserve"> </w:t>
      </w:r>
      <w:r w:rsidR="002005C0" w:rsidRPr="002005C0">
        <w:rPr>
          <w:rFonts w:hAnsi="宋体" w:cs="Times New Roman" w:hint="eastAsia"/>
          <w:sz w:val="24"/>
        </w:rPr>
        <w:t xml:space="preserve">              </w:t>
      </w:r>
      <w:r w:rsidR="002005C0" w:rsidRPr="002005C0">
        <w:rPr>
          <w:rFonts w:hAnsi="宋体" w:cs="Times New Roman"/>
          <w:sz w:val="24"/>
        </w:rPr>
        <w:t xml:space="preserve"> </w:t>
      </w: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f(2,3)</w:instrText>
      </w:r>
      <w:r w:rsidRPr="002005C0">
        <w:rPr>
          <w:rFonts w:hAnsi="宋体" w:cs="宋体"/>
          <w:sz w:val="24"/>
        </w:rPr>
        <w:fldChar w:fldCharType="end"/>
      </w:r>
      <w:r w:rsidR="002005C0" w:rsidRPr="002005C0">
        <w:rPr>
          <w:rFonts w:hAnsi="宋体" w:cs="Times New Roman"/>
          <w:sz w:val="24"/>
        </w:rPr>
        <w:t>∶9</w:t>
      </w:r>
    </w:p>
    <w:p w:rsidR="002005C0" w:rsidRPr="002005C0" w:rsidRDefault="00A76890" w:rsidP="00152E04">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宋体"/>
          <w:sz w:val="24"/>
        </w:rPr>
        <w:fldChar w:fldCharType="begin"/>
      </w:r>
      <w:r w:rsidR="002005C0" w:rsidRPr="002005C0">
        <w:rPr>
          <w:rFonts w:hAnsi="宋体" w:cs="宋体" w:hint="eastAsia"/>
          <w:sz w:val="24"/>
        </w:rPr>
        <w:instrText>eq \</w:instrText>
      </w:r>
      <w:r w:rsidR="002005C0" w:rsidRPr="002005C0">
        <w:rPr>
          <w:rFonts w:hAnsi="宋体" w:cs="Times New Roman"/>
          <w:sz w:val="24"/>
        </w:rPr>
        <w:instrText>f(1,6)</w:instrText>
      </w:r>
      <w:r w:rsidRPr="002005C0">
        <w:rPr>
          <w:rFonts w:hAnsi="宋体" w:cs="宋体"/>
          <w:sz w:val="24"/>
        </w:rPr>
        <w:fldChar w:fldCharType="end"/>
      </w:r>
      <w:r w:rsidR="002005C0" w:rsidRPr="002005C0">
        <w:rPr>
          <w:rFonts w:hAnsi="宋体" w:cs="Times New Roman"/>
          <w:sz w:val="24"/>
        </w:rPr>
        <w:t xml:space="preserve"> </w:t>
      </w:r>
      <w:r w:rsidR="002005C0" w:rsidRPr="002005C0">
        <w:rPr>
          <w:rFonts w:hAnsi="宋体" w:cs="Times New Roman" w:hint="eastAsia"/>
          <w:sz w:val="24"/>
        </w:rPr>
        <w:t xml:space="preserve">               </w:t>
      </w:r>
      <w:r w:rsidR="002005C0" w:rsidRPr="002005C0">
        <w:rPr>
          <w:rFonts w:hAnsi="宋体" w:cs="Times New Roman"/>
          <w:sz w:val="24"/>
        </w:rPr>
        <w:t>3.75∶22.5</w:t>
      </w:r>
    </w:p>
    <w:p w:rsidR="002005C0" w:rsidRPr="002005C0" w:rsidRDefault="00152E04" w:rsidP="002005C0">
      <w:pPr>
        <w:pStyle w:val="a4"/>
        <w:tabs>
          <w:tab w:val="left" w:pos="2381"/>
          <w:tab w:val="left" w:pos="4309"/>
          <w:tab w:val="left" w:pos="6299"/>
        </w:tabs>
        <w:snapToGrid w:val="0"/>
        <w:spacing w:line="360" w:lineRule="auto"/>
        <w:ind w:firstLineChars="200" w:firstLine="480"/>
        <w:rPr>
          <w:rFonts w:hAnsi="宋体" w:cs="Times New Roman"/>
          <w:sz w:val="24"/>
        </w:rPr>
      </w:pPr>
      <w:r>
        <w:rPr>
          <w:rFonts w:hAnsi="宋体" w:cs="Times New Roman" w:hint="eastAsia"/>
          <w:sz w:val="24"/>
        </w:rPr>
        <w:t>二</w:t>
      </w:r>
      <w:r w:rsidR="002005C0" w:rsidRPr="002005C0">
        <w:rPr>
          <w:rFonts w:hAnsi="宋体" w:cs="Times New Roman"/>
          <w:sz w:val="24"/>
        </w:rPr>
        <w:t>. 化简下面各比。</w:t>
      </w:r>
    </w:p>
    <w:p w:rsidR="00152E04" w:rsidRDefault="002005C0" w:rsidP="00152E04">
      <w:pPr>
        <w:pStyle w:val="a4"/>
        <w:tabs>
          <w:tab w:val="left" w:pos="2381"/>
          <w:tab w:val="left" w:pos="4309"/>
          <w:tab w:val="left" w:pos="6299"/>
        </w:tabs>
        <w:snapToGrid w:val="0"/>
        <w:spacing w:line="360" w:lineRule="auto"/>
        <w:ind w:firstLineChars="200" w:firstLine="480"/>
        <w:rPr>
          <w:rFonts w:hAnsi="宋体" w:cs="Times New Roman" w:hint="eastAsia"/>
          <w:sz w:val="24"/>
        </w:rPr>
      </w:pPr>
      <w:r w:rsidRPr="002005C0">
        <w:rPr>
          <w:rFonts w:hAnsi="宋体" w:cs="Times New Roman"/>
          <w:sz w:val="24"/>
        </w:rPr>
        <w:t xml:space="preserve">21∶35＝  </w:t>
      </w:r>
      <w:r w:rsidRPr="002005C0">
        <w:rPr>
          <w:rFonts w:hAnsi="宋体" w:cs="Times New Roman" w:hint="eastAsia"/>
          <w:sz w:val="24"/>
        </w:rPr>
        <w:t xml:space="preserve">     </w:t>
      </w:r>
      <w:r w:rsidR="00152E04">
        <w:rPr>
          <w:rFonts w:hAnsi="宋体" w:cs="Times New Roman" w:hint="eastAsia"/>
          <w:sz w:val="24"/>
        </w:rPr>
        <w:t xml:space="preserve">    </w:t>
      </w:r>
      <w:r w:rsidRPr="002005C0">
        <w:rPr>
          <w:rFonts w:hAnsi="宋体" w:cs="Times New Roman" w:hint="eastAsia"/>
          <w:sz w:val="24"/>
        </w:rPr>
        <w:t xml:space="preserve"> </w:t>
      </w:r>
      <w:r w:rsidRPr="002005C0">
        <w:rPr>
          <w:rFonts w:hAnsi="宋体" w:cs="Times New Roman"/>
          <w:sz w:val="24"/>
        </w:rPr>
        <w:t>0.65∶1.3＝</w:t>
      </w:r>
      <w:r w:rsidR="00152E04">
        <w:rPr>
          <w:rFonts w:hAnsi="宋体" w:cs="Times New Roman" w:hint="eastAsia"/>
          <w:sz w:val="24"/>
        </w:rPr>
        <w:t xml:space="preserve">             </w:t>
      </w:r>
      <w:r w:rsidR="00A76890" w:rsidRPr="002005C0">
        <w:rPr>
          <w:rFonts w:hAnsi="宋体" w:cs="宋体-方正超大字符集"/>
          <w:sz w:val="24"/>
        </w:rPr>
        <w:fldChar w:fldCharType="begin"/>
      </w:r>
      <w:r w:rsidRPr="002005C0">
        <w:rPr>
          <w:rFonts w:hAnsi="宋体" w:cs="宋体-方正超大字符集" w:hint="eastAsia"/>
          <w:sz w:val="24"/>
        </w:rPr>
        <w:instrText>eq \</w:instrText>
      </w:r>
      <w:r w:rsidRPr="002005C0">
        <w:rPr>
          <w:rFonts w:hAnsi="宋体" w:cs="Times New Roman"/>
          <w:sz w:val="24"/>
        </w:rPr>
        <w:instrText>f(7,10)</w:instrText>
      </w:r>
      <w:r w:rsidR="00A76890" w:rsidRPr="002005C0">
        <w:rPr>
          <w:rFonts w:hAnsi="宋体" w:cs="宋体-方正超大字符集"/>
          <w:sz w:val="24"/>
        </w:rPr>
        <w:fldChar w:fldCharType="end"/>
      </w:r>
      <w:r w:rsidRPr="002005C0">
        <w:rPr>
          <w:rFonts w:hAnsi="宋体" w:cs="Times New Roman"/>
          <w:sz w:val="24"/>
        </w:rPr>
        <w:t>∶</w:t>
      </w:r>
      <w:r w:rsidR="00A76890" w:rsidRPr="002005C0">
        <w:rPr>
          <w:rFonts w:hAnsi="宋体" w:cs="宋体-方正超大字符集"/>
          <w:sz w:val="24"/>
        </w:rPr>
        <w:fldChar w:fldCharType="begin"/>
      </w:r>
      <w:r w:rsidRPr="002005C0">
        <w:rPr>
          <w:rFonts w:hAnsi="宋体" w:cs="宋体-方正超大字符集" w:hint="eastAsia"/>
          <w:sz w:val="24"/>
        </w:rPr>
        <w:instrText>eq \</w:instrText>
      </w:r>
      <w:r w:rsidRPr="002005C0">
        <w:rPr>
          <w:rFonts w:hAnsi="宋体" w:cs="Times New Roman"/>
          <w:sz w:val="24"/>
        </w:rPr>
        <w:instrText>f(14,15)</w:instrText>
      </w:r>
      <w:r w:rsidR="00A76890" w:rsidRPr="002005C0">
        <w:rPr>
          <w:rFonts w:hAnsi="宋体" w:cs="宋体-方正超大字符集"/>
          <w:sz w:val="24"/>
        </w:rPr>
        <w:fldChar w:fldCharType="end"/>
      </w:r>
      <w:r w:rsidRPr="002005C0">
        <w:rPr>
          <w:rFonts w:hAnsi="宋体" w:cs="Times New Roman"/>
          <w:sz w:val="24"/>
        </w:rPr>
        <w:t>＝</w:t>
      </w:r>
      <w:r w:rsidRPr="002005C0">
        <w:rPr>
          <w:rFonts w:hAnsi="宋体" w:cs="Times New Roman" w:hint="eastAsia"/>
          <w:sz w:val="24"/>
        </w:rPr>
        <w:t xml:space="preserve">      </w:t>
      </w:r>
    </w:p>
    <w:p w:rsidR="00152E04" w:rsidRDefault="00152E04" w:rsidP="00152E04">
      <w:pPr>
        <w:pStyle w:val="a4"/>
        <w:tabs>
          <w:tab w:val="left" w:pos="2381"/>
          <w:tab w:val="left" w:pos="4309"/>
          <w:tab w:val="left" w:pos="6299"/>
        </w:tabs>
        <w:snapToGrid w:val="0"/>
        <w:spacing w:line="360" w:lineRule="auto"/>
        <w:ind w:firstLineChars="200" w:firstLine="480"/>
        <w:rPr>
          <w:rFonts w:hAnsi="宋体" w:cs="Times New Roman" w:hint="eastAsia"/>
          <w:sz w:val="24"/>
        </w:rPr>
      </w:pPr>
    </w:p>
    <w:p w:rsidR="002005C0" w:rsidRPr="002005C0" w:rsidRDefault="002005C0" w:rsidP="00152E04">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Times New Roman"/>
          <w:sz w:val="24"/>
        </w:rPr>
        <w:t>42∶49＝</w:t>
      </w:r>
      <w:hyperlink r:id="rId9" w:history="1"/>
      <w:r w:rsidRPr="002005C0">
        <w:rPr>
          <w:rFonts w:hAnsi="宋体" w:cs="Times New Roman"/>
          <w:sz w:val="24"/>
        </w:rPr>
        <w:t xml:space="preserve"> </w:t>
      </w:r>
      <w:r w:rsidR="00152E04">
        <w:rPr>
          <w:rFonts w:hAnsi="宋体" w:cs="Times New Roman" w:hint="eastAsia"/>
          <w:sz w:val="24"/>
        </w:rPr>
        <w:t xml:space="preserve">            </w:t>
      </w:r>
      <w:r w:rsidRPr="002005C0">
        <w:rPr>
          <w:rFonts w:hAnsi="宋体" w:cs="Times New Roman"/>
          <w:sz w:val="24"/>
        </w:rPr>
        <w:t>7∶</w:t>
      </w:r>
      <w:r w:rsidR="00A76890" w:rsidRPr="002005C0">
        <w:rPr>
          <w:rFonts w:hAnsi="宋体" w:cs="宋体-方正超大字符集"/>
          <w:sz w:val="24"/>
        </w:rPr>
        <w:fldChar w:fldCharType="begin"/>
      </w:r>
      <w:r w:rsidRPr="002005C0">
        <w:rPr>
          <w:rFonts w:hAnsi="宋体" w:cs="宋体-方正超大字符集" w:hint="eastAsia"/>
          <w:sz w:val="24"/>
        </w:rPr>
        <w:instrText>eq \</w:instrText>
      </w:r>
      <w:r w:rsidRPr="002005C0">
        <w:rPr>
          <w:rFonts w:hAnsi="宋体" w:cs="Times New Roman"/>
          <w:sz w:val="24"/>
        </w:rPr>
        <w:instrText>f(7,2)</w:instrText>
      </w:r>
      <w:r w:rsidR="00A76890" w:rsidRPr="002005C0">
        <w:rPr>
          <w:rFonts w:hAnsi="宋体" w:cs="宋体-方正超大字符集"/>
          <w:sz w:val="24"/>
        </w:rPr>
        <w:fldChar w:fldCharType="end"/>
      </w:r>
      <w:r w:rsidRPr="002005C0">
        <w:rPr>
          <w:rFonts w:hAnsi="宋体" w:cs="Times New Roman"/>
          <w:sz w:val="24"/>
        </w:rPr>
        <w:t xml:space="preserve">＝  </w:t>
      </w:r>
      <w:r w:rsidRPr="002005C0">
        <w:rPr>
          <w:rFonts w:hAnsi="宋体" w:cs="Times New Roman" w:hint="eastAsia"/>
          <w:sz w:val="24"/>
        </w:rPr>
        <w:t xml:space="preserve">      </w:t>
      </w:r>
      <w:r w:rsidR="00152E04">
        <w:rPr>
          <w:rFonts w:hAnsi="宋体" w:cs="Times New Roman" w:hint="eastAsia"/>
          <w:sz w:val="24"/>
        </w:rPr>
        <w:t xml:space="preserve">     </w:t>
      </w:r>
      <w:r w:rsidRPr="002005C0">
        <w:rPr>
          <w:rFonts w:hAnsi="宋体" w:cs="Times New Roman" w:hint="eastAsia"/>
          <w:sz w:val="24"/>
        </w:rPr>
        <w:t xml:space="preserve"> </w:t>
      </w:r>
      <w:r w:rsidRPr="002005C0">
        <w:rPr>
          <w:rFonts w:hAnsi="宋体" w:cs="Times New Roman"/>
          <w:sz w:val="24"/>
        </w:rPr>
        <w:t>0.27∶0.18＝</w:t>
      </w:r>
    </w:p>
    <w:p w:rsidR="002005C0" w:rsidRPr="002005C0" w:rsidRDefault="002005C0" w:rsidP="002005C0">
      <w:pPr>
        <w:pStyle w:val="a4"/>
        <w:tabs>
          <w:tab w:val="left" w:pos="2381"/>
          <w:tab w:val="left" w:pos="4309"/>
          <w:tab w:val="left" w:pos="6299"/>
        </w:tabs>
        <w:snapToGrid w:val="0"/>
        <w:spacing w:line="360" w:lineRule="auto"/>
        <w:ind w:firstLineChars="200" w:firstLine="480"/>
        <w:rPr>
          <w:rFonts w:hAnsi="宋体" w:cs="Times New Roman"/>
          <w:sz w:val="24"/>
        </w:rPr>
      </w:pPr>
    </w:p>
    <w:p w:rsidR="002005C0" w:rsidRPr="002005C0" w:rsidRDefault="00152E04" w:rsidP="002005C0">
      <w:pPr>
        <w:pStyle w:val="a4"/>
        <w:tabs>
          <w:tab w:val="left" w:pos="2381"/>
          <w:tab w:val="left" w:pos="4309"/>
          <w:tab w:val="left" w:pos="6299"/>
        </w:tabs>
        <w:snapToGrid w:val="0"/>
        <w:spacing w:line="360" w:lineRule="auto"/>
        <w:ind w:firstLineChars="200" w:firstLine="480"/>
        <w:rPr>
          <w:rFonts w:hAnsi="宋体" w:cs="Times New Roman"/>
          <w:sz w:val="24"/>
        </w:rPr>
      </w:pPr>
      <w:r>
        <w:rPr>
          <w:rFonts w:hAnsi="宋体" w:cs="Times New Roman" w:hint="eastAsia"/>
          <w:sz w:val="24"/>
        </w:rPr>
        <w:t>三</w:t>
      </w:r>
      <w:r w:rsidR="002005C0" w:rsidRPr="002005C0">
        <w:rPr>
          <w:rFonts w:hAnsi="宋体" w:cs="Times New Roman"/>
          <w:sz w:val="24"/>
        </w:rPr>
        <w:t>. 六(2)班有男生20人，女生28人。</w:t>
      </w:r>
    </w:p>
    <w:p w:rsidR="002005C0" w:rsidRPr="002005C0" w:rsidRDefault="002005C0" w:rsidP="002005C0">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Times New Roman"/>
          <w:sz w:val="24"/>
        </w:rPr>
        <w:t>(1)男生人数是女生人数的</w:t>
      </w:r>
      <w:r w:rsidR="00A76890" w:rsidRPr="002005C0">
        <w:rPr>
          <w:rFonts w:hAnsi="宋体" w:cs="宋体-方正超大字符集"/>
          <w:sz w:val="24"/>
        </w:rPr>
        <w:fldChar w:fldCharType="begin"/>
      </w:r>
      <w:r w:rsidRPr="002005C0">
        <w:rPr>
          <w:rFonts w:hAnsi="宋体" w:cs="宋体-方正超大字符集" w:hint="eastAsia"/>
          <w:sz w:val="24"/>
        </w:rPr>
        <w:instrText>eq \</w:instrText>
      </w:r>
      <w:r w:rsidRPr="002005C0">
        <w:rPr>
          <w:rFonts w:hAnsi="宋体" w:cs="Times New Roman"/>
          <w:sz w:val="24"/>
        </w:rPr>
        <w:instrText>f(</w:instrText>
      </w:r>
      <w:r w:rsidRPr="002005C0">
        <w:rPr>
          <w:rFonts w:hAnsi="宋体" w:cs="Times New Roman"/>
          <w:sz w:val="24"/>
        </w:rPr>
        <w:instrText xml:space="preserve">　　</w:instrText>
      </w:r>
      <w:r w:rsidRPr="002005C0">
        <w:rPr>
          <w:rFonts w:hAnsi="宋体" w:cs="Times New Roman"/>
          <w:sz w:val="24"/>
        </w:rPr>
        <w:instrText>,</w:instrText>
      </w:r>
      <w:r w:rsidRPr="002005C0">
        <w:rPr>
          <w:rFonts w:hAnsi="宋体" w:cs="Times New Roman"/>
          <w:sz w:val="24"/>
        </w:rPr>
        <w:instrText xml:space="preserve">　　</w:instrText>
      </w:r>
      <w:r w:rsidRPr="002005C0">
        <w:rPr>
          <w:rFonts w:hAnsi="宋体" w:cs="Times New Roman"/>
          <w:sz w:val="24"/>
        </w:rPr>
        <w:instrText>)</w:instrText>
      </w:r>
      <w:r w:rsidR="00A76890" w:rsidRPr="002005C0">
        <w:rPr>
          <w:rFonts w:hAnsi="宋体" w:cs="宋体-方正超大字符集"/>
          <w:sz w:val="24"/>
        </w:rPr>
        <w:fldChar w:fldCharType="end"/>
      </w:r>
      <w:r w:rsidRPr="002005C0">
        <w:rPr>
          <w:rFonts w:hAnsi="宋体" w:cs="Times New Roman"/>
          <w:sz w:val="24"/>
        </w:rPr>
        <w:t>。</w:t>
      </w:r>
    </w:p>
    <w:p w:rsidR="002005C0" w:rsidRPr="002005C0" w:rsidRDefault="002005C0" w:rsidP="002005C0">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Times New Roman"/>
          <w:sz w:val="24"/>
        </w:rPr>
        <w:t>(2)女生人数是男生人数的</w:t>
      </w:r>
      <w:r w:rsidR="00A76890" w:rsidRPr="002005C0">
        <w:rPr>
          <w:rFonts w:hAnsi="宋体" w:cs="宋体-方正超大字符集"/>
          <w:sz w:val="24"/>
        </w:rPr>
        <w:fldChar w:fldCharType="begin"/>
      </w:r>
      <w:r w:rsidRPr="002005C0">
        <w:rPr>
          <w:rFonts w:hAnsi="宋体" w:cs="宋体-方正超大字符集" w:hint="eastAsia"/>
          <w:sz w:val="24"/>
        </w:rPr>
        <w:instrText>eq \</w:instrText>
      </w:r>
      <w:r w:rsidRPr="002005C0">
        <w:rPr>
          <w:rFonts w:hAnsi="宋体" w:cs="Times New Roman"/>
          <w:sz w:val="24"/>
        </w:rPr>
        <w:instrText>f(</w:instrText>
      </w:r>
      <w:r w:rsidRPr="002005C0">
        <w:rPr>
          <w:rFonts w:hAnsi="宋体" w:cs="Times New Roman"/>
          <w:sz w:val="24"/>
        </w:rPr>
        <w:instrText xml:space="preserve">　　</w:instrText>
      </w:r>
      <w:r w:rsidRPr="002005C0">
        <w:rPr>
          <w:rFonts w:hAnsi="宋体" w:cs="Times New Roman"/>
          <w:sz w:val="24"/>
        </w:rPr>
        <w:instrText>,</w:instrText>
      </w:r>
      <w:r w:rsidRPr="002005C0">
        <w:rPr>
          <w:rFonts w:hAnsi="宋体" w:cs="Times New Roman"/>
          <w:sz w:val="24"/>
        </w:rPr>
        <w:instrText xml:space="preserve">　　</w:instrText>
      </w:r>
      <w:r w:rsidRPr="002005C0">
        <w:rPr>
          <w:rFonts w:hAnsi="宋体" w:cs="Times New Roman"/>
          <w:sz w:val="24"/>
        </w:rPr>
        <w:instrText>)</w:instrText>
      </w:r>
      <w:r w:rsidR="00A76890" w:rsidRPr="002005C0">
        <w:rPr>
          <w:rFonts w:hAnsi="宋体" w:cs="宋体-方正超大字符集"/>
          <w:sz w:val="24"/>
        </w:rPr>
        <w:fldChar w:fldCharType="end"/>
      </w:r>
      <w:r w:rsidRPr="002005C0">
        <w:rPr>
          <w:rFonts w:hAnsi="宋体" w:cs="Times New Roman"/>
          <w:sz w:val="24"/>
        </w:rPr>
        <w:t>。</w:t>
      </w:r>
    </w:p>
    <w:p w:rsidR="002005C0" w:rsidRPr="002005C0" w:rsidRDefault="002005C0" w:rsidP="002005C0">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Times New Roman"/>
          <w:sz w:val="24"/>
        </w:rPr>
        <w:t>(3)男生人数与女生人数的比是(　　　　)，比值是(　　)。</w:t>
      </w:r>
    </w:p>
    <w:p w:rsidR="002005C0" w:rsidRPr="002005C0" w:rsidRDefault="002005C0" w:rsidP="002005C0">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Times New Roman"/>
          <w:sz w:val="24"/>
        </w:rPr>
        <w:t>(4)女生人数与全班人数的比是(　　　　)，比值是(　　)。</w:t>
      </w:r>
    </w:p>
    <w:p w:rsidR="002005C0" w:rsidRPr="002005C0" w:rsidRDefault="00152E04" w:rsidP="00152E04">
      <w:pPr>
        <w:pStyle w:val="a4"/>
        <w:tabs>
          <w:tab w:val="left" w:pos="2381"/>
          <w:tab w:val="left" w:pos="4309"/>
          <w:tab w:val="left" w:pos="6299"/>
        </w:tabs>
        <w:snapToGrid w:val="0"/>
        <w:spacing w:line="360" w:lineRule="auto"/>
        <w:rPr>
          <w:rFonts w:hAnsi="宋体" w:cs="Times New Roman"/>
          <w:sz w:val="24"/>
        </w:rPr>
      </w:pPr>
      <w:r>
        <w:rPr>
          <w:rFonts w:hAnsi="宋体" w:cs="Times New Roman" w:hint="eastAsia"/>
          <w:sz w:val="24"/>
        </w:rPr>
        <w:t>四</w:t>
      </w:r>
      <w:r w:rsidR="002005C0" w:rsidRPr="002005C0">
        <w:rPr>
          <w:rFonts w:hAnsi="宋体" w:cs="Times New Roman" w:hint="eastAsia"/>
          <w:sz w:val="24"/>
        </w:rPr>
        <w:t>.</w:t>
      </w:r>
      <w:r w:rsidR="002005C0" w:rsidRPr="002005C0">
        <w:rPr>
          <w:rFonts w:hAnsi="宋体" w:cs="Times New Roman"/>
          <w:sz w:val="24"/>
        </w:rPr>
        <w:t>化简下面各比，并求出比值。</w:t>
      </w:r>
    </w:p>
    <w:tbl>
      <w:tblPr>
        <w:tblW w:w="7993"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701"/>
        <w:gridCol w:w="851"/>
        <w:gridCol w:w="1211"/>
        <w:gridCol w:w="1609"/>
        <w:gridCol w:w="1149"/>
      </w:tblGrid>
      <w:tr w:rsidR="002005C0" w:rsidRPr="002005C0" w:rsidTr="002005C0">
        <w:trPr>
          <w:trHeight w:val="455"/>
          <w:jc w:val="center"/>
        </w:trPr>
        <w:tc>
          <w:tcPr>
            <w:tcW w:w="1472" w:type="dxa"/>
            <w:shd w:val="clear" w:color="auto" w:fill="auto"/>
            <w:vAlign w:val="center"/>
          </w:tcPr>
          <w:p w:rsidR="002005C0" w:rsidRPr="002005C0" w:rsidRDefault="002005C0" w:rsidP="002005C0">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比</w:t>
            </w:r>
          </w:p>
        </w:tc>
        <w:tc>
          <w:tcPr>
            <w:tcW w:w="1701" w:type="dxa"/>
            <w:shd w:val="clear" w:color="auto" w:fill="auto"/>
            <w:vAlign w:val="center"/>
          </w:tcPr>
          <w:p w:rsidR="002005C0" w:rsidRPr="002005C0" w:rsidRDefault="002005C0" w:rsidP="002005C0">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最简整数比</w:t>
            </w:r>
          </w:p>
        </w:tc>
        <w:tc>
          <w:tcPr>
            <w:tcW w:w="851" w:type="dxa"/>
            <w:shd w:val="clear" w:color="auto" w:fill="auto"/>
            <w:vAlign w:val="center"/>
          </w:tcPr>
          <w:p w:rsidR="002005C0" w:rsidRPr="002005C0" w:rsidRDefault="002005C0" w:rsidP="002005C0">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比值</w:t>
            </w:r>
          </w:p>
        </w:tc>
        <w:tc>
          <w:tcPr>
            <w:tcW w:w="1211" w:type="dxa"/>
            <w:shd w:val="clear" w:color="auto" w:fill="auto"/>
            <w:vAlign w:val="center"/>
          </w:tcPr>
          <w:p w:rsidR="002005C0" w:rsidRPr="002005C0" w:rsidRDefault="002005C0" w:rsidP="002005C0">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比</w:t>
            </w:r>
          </w:p>
        </w:tc>
        <w:tc>
          <w:tcPr>
            <w:tcW w:w="1609" w:type="dxa"/>
            <w:shd w:val="clear" w:color="auto" w:fill="auto"/>
            <w:vAlign w:val="center"/>
          </w:tcPr>
          <w:p w:rsidR="002005C0" w:rsidRPr="002005C0" w:rsidRDefault="002005C0" w:rsidP="002005C0">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最简整数比</w:t>
            </w:r>
          </w:p>
        </w:tc>
        <w:tc>
          <w:tcPr>
            <w:tcW w:w="1149" w:type="dxa"/>
            <w:shd w:val="clear" w:color="auto" w:fill="auto"/>
            <w:vAlign w:val="center"/>
          </w:tcPr>
          <w:p w:rsidR="002005C0" w:rsidRPr="002005C0" w:rsidRDefault="002005C0" w:rsidP="002005C0">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比值</w:t>
            </w:r>
          </w:p>
        </w:tc>
      </w:tr>
      <w:tr w:rsidR="002005C0" w:rsidRPr="002005C0" w:rsidTr="002005C0">
        <w:trPr>
          <w:trHeight w:val="210"/>
          <w:jc w:val="center"/>
        </w:trPr>
        <w:tc>
          <w:tcPr>
            <w:tcW w:w="1472"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75∶100</w:t>
            </w:r>
          </w:p>
        </w:tc>
        <w:tc>
          <w:tcPr>
            <w:tcW w:w="170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85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21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1.25∶2</w:t>
            </w:r>
          </w:p>
        </w:tc>
        <w:tc>
          <w:tcPr>
            <w:tcW w:w="160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14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r>
      <w:tr w:rsidR="002005C0" w:rsidRPr="002005C0" w:rsidTr="002005C0">
        <w:trPr>
          <w:trHeight w:val="422"/>
          <w:jc w:val="center"/>
        </w:trPr>
        <w:tc>
          <w:tcPr>
            <w:tcW w:w="1472" w:type="dxa"/>
            <w:shd w:val="clear" w:color="auto" w:fill="auto"/>
            <w:vAlign w:val="center"/>
          </w:tcPr>
          <w:p w:rsidR="002005C0" w:rsidRPr="002005C0" w:rsidRDefault="00A7689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宋体-方正超大字符集"/>
                <w:sz w:val="24"/>
              </w:rPr>
              <w:fldChar w:fldCharType="begin"/>
            </w:r>
            <w:r w:rsidR="002005C0" w:rsidRPr="002005C0">
              <w:rPr>
                <w:rFonts w:hAnsi="宋体" w:cs="宋体-方正超大字符集" w:hint="eastAsia"/>
                <w:sz w:val="24"/>
              </w:rPr>
              <w:instrText>eq \</w:instrText>
            </w:r>
            <w:r w:rsidR="002005C0" w:rsidRPr="002005C0">
              <w:rPr>
                <w:rFonts w:hAnsi="宋体" w:cs="Times New Roman"/>
                <w:sz w:val="24"/>
              </w:rPr>
              <w:instrText>f(3,5)</w:instrText>
            </w:r>
            <w:r w:rsidRPr="002005C0">
              <w:rPr>
                <w:rFonts w:hAnsi="宋体" w:cs="宋体-方正超大字符集"/>
                <w:sz w:val="24"/>
              </w:rPr>
              <w:fldChar w:fldCharType="end"/>
            </w:r>
            <w:r w:rsidR="002005C0" w:rsidRPr="002005C0">
              <w:rPr>
                <w:rFonts w:hAnsi="宋体" w:cs="Times New Roman"/>
                <w:sz w:val="24"/>
              </w:rPr>
              <w:t>∶</w:t>
            </w:r>
            <w:r w:rsidRPr="002005C0">
              <w:rPr>
                <w:rFonts w:hAnsi="宋体" w:cs="宋体-方正超大字符集"/>
                <w:sz w:val="24"/>
              </w:rPr>
              <w:fldChar w:fldCharType="begin"/>
            </w:r>
            <w:r w:rsidR="002005C0" w:rsidRPr="002005C0">
              <w:rPr>
                <w:rFonts w:hAnsi="宋体" w:cs="宋体-方正超大字符集" w:hint="eastAsia"/>
                <w:sz w:val="24"/>
              </w:rPr>
              <w:instrText>eq \</w:instrText>
            </w:r>
            <w:r w:rsidR="002005C0" w:rsidRPr="002005C0">
              <w:rPr>
                <w:rFonts w:hAnsi="宋体" w:cs="Times New Roman"/>
                <w:sz w:val="24"/>
              </w:rPr>
              <w:instrText>f(1,2)</w:instrText>
            </w:r>
            <w:r w:rsidRPr="002005C0">
              <w:rPr>
                <w:rFonts w:hAnsi="宋体" w:cs="宋体-方正超大字符集"/>
                <w:sz w:val="24"/>
              </w:rPr>
              <w:fldChar w:fldCharType="end"/>
            </w:r>
          </w:p>
        </w:tc>
        <w:tc>
          <w:tcPr>
            <w:tcW w:w="170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85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211" w:type="dxa"/>
            <w:shd w:val="clear" w:color="auto" w:fill="auto"/>
            <w:vAlign w:val="center"/>
          </w:tcPr>
          <w:p w:rsidR="002005C0" w:rsidRPr="002005C0" w:rsidRDefault="00A7689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宋体-方正超大字符集"/>
                <w:sz w:val="24"/>
              </w:rPr>
              <w:fldChar w:fldCharType="begin"/>
            </w:r>
            <w:r w:rsidR="002005C0" w:rsidRPr="002005C0">
              <w:rPr>
                <w:rFonts w:hAnsi="宋体" w:cs="宋体-方正超大字符集" w:hint="eastAsia"/>
                <w:sz w:val="24"/>
              </w:rPr>
              <w:instrText>eq \</w:instrText>
            </w:r>
            <w:r w:rsidR="002005C0" w:rsidRPr="002005C0">
              <w:rPr>
                <w:rFonts w:hAnsi="宋体" w:cs="Times New Roman"/>
                <w:sz w:val="24"/>
              </w:rPr>
              <w:instrText>f(1,15)</w:instrText>
            </w:r>
            <w:r w:rsidRPr="002005C0">
              <w:rPr>
                <w:rFonts w:hAnsi="宋体" w:cs="宋体-方正超大字符集"/>
                <w:sz w:val="24"/>
              </w:rPr>
              <w:fldChar w:fldCharType="end"/>
            </w:r>
            <w:r w:rsidR="002005C0" w:rsidRPr="002005C0">
              <w:rPr>
                <w:rFonts w:hAnsi="宋体" w:cs="Times New Roman"/>
                <w:sz w:val="24"/>
              </w:rPr>
              <w:t>∶0.1</w:t>
            </w:r>
          </w:p>
        </w:tc>
        <w:tc>
          <w:tcPr>
            <w:tcW w:w="160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14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r>
      <w:tr w:rsidR="002005C0" w:rsidRPr="002005C0" w:rsidTr="002005C0">
        <w:trPr>
          <w:trHeight w:val="422"/>
          <w:jc w:val="center"/>
        </w:trPr>
        <w:tc>
          <w:tcPr>
            <w:tcW w:w="1472"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lastRenderedPageBreak/>
              <w:t>3.6∶0.8</w:t>
            </w:r>
          </w:p>
        </w:tc>
        <w:tc>
          <w:tcPr>
            <w:tcW w:w="170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85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21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3.6∶1</w:t>
            </w:r>
            <w:r w:rsidR="00A76890" w:rsidRPr="002005C0">
              <w:rPr>
                <w:rFonts w:hAnsi="宋体" w:cs="宋体-方正超大字符集"/>
                <w:sz w:val="24"/>
              </w:rPr>
              <w:fldChar w:fldCharType="begin"/>
            </w:r>
            <w:r w:rsidRPr="002005C0">
              <w:rPr>
                <w:rFonts w:hAnsi="宋体" w:cs="宋体-方正超大字符集" w:hint="eastAsia"/>
                <w:sz w:val="24"/>
              </w:rPr>
              <w:instrText>eq \</w:instrText>
            </w:r>
            <w:r w:rsidRPr="002005C0">
              <w:rPr>
                <w:rFonts w:hAnsi="宋体" w:cs="Times New Roman"/>
                <w:sz w:val="24"/>
              </w:rPr>
              <w:instrText>f(1,5)</w:instrText>
            </w:r>
            <w:r w:rsidR="00A76890" w:rsidRPr="002005C0">
              <w:rPr>
                <w:rFonts w:hAnsi="宋体" w:cs="宋体-方正超大字符集"/>
                <w:sz w:val="24"/>
              </w:rPr>
              <w:fldChar w:fldCharType="end"/>
            </w:r>
          </w:p>
        </w:tc>
        <w:tc>
          <w:tcPr>
            <w:tcW w:w="160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14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r>
      <w:tr w:rsidR="002005C0" w:rsidRPr="002005C0" w:rsidTr="002005C0">
        <w:trPr>
          <w:trHeight w:val="430"/>
          <w:jc w:val="center"/>
        </w:trPr>
        <w:tc>
          <w:tcPr>
            <w:tcW w:w="1472"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3∶</w:t>
            </w:r>
            <w:r w:rsidR="00A76890" w:rsidRPr="002005C0">
              <w:rPr>
                <w:rFonts w:hAnsi="宋体" w:cs="宋体-方正超大字符集"/>
                <w:sz w:val="24"/>
              </w:rPr>
              <w:fldChar w:fldCharType="begin"/>
            </w:r>
            <w:r w:rsidRPr="002005C0">
              <w:rPr>
                <w:rFonts w:hAnsi="宋体" w:cs="宋体-方正超大字符集" w:hint="eastAsia"/>
                <w:sz w:val="24"/>
              </w:rPr>
              <w:instrText>eq \</w:instrText>
            </w:r>
            <w:r w:rsidRPr="002005C0">
              <w:rPr>
                <w:rFonts w:hAnsi="宋体" w:cs="Times New Roman"/>
                <w:sz w:val="24"/>
              </w:rPr>
              <w:instrText>f(3,5)</w:instrText>
            </w:r>
            <w:r w:rsidR="00A76890" w:rsidRPr="002005C0">
              <w:rPr>
                <w:rFonts w:hAnsi="宋体" w:cs="宋体-方正超大字符集"/>
                <w:sz w:val="24"/>
              </w:rPr>
              <w:fldChar w:fldCharType="end"/>
            </w:r>
          </w:p>
        </w:tc>
        <w:tc>
          <w:tcPr>
            <w:tcW w:w="170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85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211"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1∶0.4</w:t>
            </w:r>
          </w:p>
        </w:tc>
        <w:tc>
          <w:tcPr>
            <w:tcW w:w="160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c>
          <w:tcPr>
            <w:tcW w:w="114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r>
    </w:tbl>
    <w:p w:rsidR="002005C0" w:rsidRPr="002005C0" w:rsidRDefault="002005C0" w:rsidP="002005C0">
      <w:pPr>
        <w:pStyle w:val="a4"/>
        <w:tabs>
          <w:tab w:val="left" w:pos="2381"/>
          <w:tab w:val="left" w:pos="4309"/>
          <w:tab w:val="left" w:pos="6299"/>
        </w:tabs>
        <w:snapToGrid w:val="0"/>
        <w:spacing w:line="360" w:lineRule="auto"/>
        <w:rPr>
          <w:rFonts w:hAnsi="宋体" w:cs="Times New Roman"/>
          <w:sz w:val="24"/>
        </w:rPr>
      </w:pPr>
    </w:p>
    <w:p w:rsidR="002005C0" w:rsidRPr="002005C0" w:rsidRDefault="00152E04" w:rsidP="002005C0">
      <w:pPr>
        <w:pStyle w:val="a4"/>
        <w:tabs>
          <w:tab w:val="left" w:pos="2381"/>
          <w:tab w:val="left" w:pos="4309"/>
          <w:tab w:val="left" w:pos="6299"/>
        </w:tabs>
        <w:snapToGrid w:val="0"/>
        <w:spacing w:line="360" w:lineRule="auto"/>
        <w:ind w:firstLineChars="200" w:firstLine="480"/>
        <w:rPr>
          <w:rFonts w:hAnsi="宋体" w:cs="Times New Roman"/>
          <w:sz w:val="24"/>
        </w:rPr>
      </w:pPr>
      <w:r>
        <w:rPr>
          <w:rFonts w:hAnsi="宋体" w:cs="Times New Roman" w:hint="eastAsia"/>
          <w:sz w:val="24"/>
        </w:rPr>
        <w:t>五</w:t>
      </w:r>
      <w:r w:rsidR="002005C0" w:rsidRPr="002005C0">
        <w:rPr>
          <w:rFonts w:hAnsi="宋体" w:cs="Times New Roman"/>
          <w:sz w:val="24"/>
        </w:rPr>
        <w:t>. 工人叔叔配制不同浓度的盐水，写出每种盐水中盐与盐水的质量比，化简后填入。</w:t>
      </w:r>
    </w:p>
    <w:tbl>
      <w:tblPr>
        <w:tblW w:w="4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030"/>
        <w:gridCol w:w="939"/>
        <w:gridCol w:w="1978"/>
      </w:tblGrid>
      <w:tr w:rsidR="002005C0" w:rsidRPr="002005C0" w:rsidTr="0071287D">
        <w:trPr>
          <w:trHeight w:val="252"/>
          <w:jc w:val="center"/>
        </w:trPr>
        <w:tc>
          <w:tcPr>
            <w:tcW w:w="68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杯号</w:t>
            </w:r>
          </w:p>
        </w:tc>
        <w:tc>
          <w:tcPr>
            <w:tcW w:w="103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盐(克)</w:t>
            </w:r>
          </w:p>
        </w:tc>
        <w:tc>
          <w:tcPr>
            <w:tcW w:w="93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水(克)</w:t>
            </w:r>
          </w:p>
        </w:tc>
        <w:tc>
          <w:tcPr>
            <w:tcW w:w="1978"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rPr>
                <w:rFonts w:hAnsi="宋体" w:cs="Times New Roman"/>
                <w:sz w:val="24"/>
              </w:rPr>
            </w:pPr>
            <w:r w:rsidRPr="002005C0">
              <w:rPr>
                <w:rFonts w:hAnsi="宋体" w:cs="Times New Roman"/>
                <w:sz w:val="24"/>
              </w:rPr>
              <w:t>盐与盐水的质量</w:t>
            </w:r>
            <w:r w:rsidRPr="002005C0">
              <w:rPr>
                <w:rFonts w:hAnsi="宋体" w:cs="Times New Roman" w:hint="eastAsia"/>
                <w:sz w:val="24"/>
              </w:rPr>
              <w:t>比</w:t>
            </w:r>
          </w:p>
        </w:tc>
      </w:tr>
      <w:tr w:rsidR="002005C0" w:rsidRPr="002005C0" w:rsidTr="0071287D">
        <w:trPr>
          <w:trHeight w:val="216"/>
          <w:jc w:val="center"/>
        </w:trPr>
        <w:tc>
          <w:tcPr>
            <w:tcW w:w="68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i/>
                <w:sz w:val="24"/>
              </w:rPr>
            </w:pPr>
            <w:r w:rsidRPr="002005C0">
              <w:rPr>
                <w:rFonts w:hAnsi="宋体" w:cs="Times New Roman"/>
                <w:i/>
                <w:sz w:val="24"/>
              </w:rPr>
              <w:t>A</w:t>
            </w:r>
          </w:p>
        </w:tc>
        <w:tc>
          <w:tcPr>
            <w:tcW w:w="103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i/>
                <w:sz w:val="24"/>
              </w:rPr>
            </w:pPr>
            <w:r w:rsidRPr="002005C0">
              <w:rPr>
                <w:rFonts w:hAnsi="宋体" w:cs="Times New Roman"/>
                <w:sz w:val="24"/>
              </w:rPr>
              <w:t>5</w:t>
            </w:r>
          </w:p>
        </w:tc>
        <w:tc>
          <w:tcPr>
            <w:tcW w:w="93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25</w:t>
            </w:r>
          </w:p>
        </w:tc>
        <w:tc>
          <w:tcPr>
            <w:tcW w:w="1978"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r>
      <w:tr w:rsidR="002005C0" w:rsidRPr="002005C0" w:rsidTr="0071287D">
        <w:trPr>
          <w:trHeight w:val="216"/>
          <w:jc w:val="center"/>
        </w:trPr>
        <w:tc>
          <w:tcPr>
            <w:tcW w:w="68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i/>
                <w:sz w:val="24"/>
              </w:rPr>
            </w:pPr>
            <w:r w:rsidRPr="002005C0">
              <w:rPr>
                <w:rFonts w:hAnsi="宋体" w:cs="Times New Roman"/>
                <w:i/>
                <w:sz w:val="24"/>
              </w:rPr>
              <w:t>B</w:t>
            </w:r>
          </w:p>
        </w:tc>
        <w:tc>
          <w:tcPr>
            <w:tcW w:w="103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i/>
                <w:sz w:val="24"/>
              </w:rPr>
            </w:pPr>
            <w:r w:rsidRPr="002005C0">
              <w:rPr>
                <w:rFonts w:hAnsi="宋体" w:cs="Times New Roman"/>
                <w:sz w:val="24"/>
              </w:rPr>
              <w:t>10</w:t>
            </w:r>
          </w:p>
        </w:tc>
        <w:tc>
          <w:tcPr>
            <w:tcW w:w="93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90</w:t>
            </w:r>
          </w:p>
        </w:tc>
        <w:tc>
          <w:tcPr>
            <w:tcW w:w="1978"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r>
      <w:tr w:rsidR="002005C0" w:rsidRPr="002005C0" w:rsidTr="0071287D">
        <w:trPr>
          <w:trHeight w:val="216"/>
          <w:jc w:val="center"/>
        </w:trPr>
        <w:tc>
          <w:tcPr>
            <w:tcW w:w="68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i/>
                <w:sz w:val="24"/>
              </w:rPr>
            </w:pPr>
            <w:r w:rsidRPr="002005C0">
              <w:rPr>
                <w:rFonts w:hAnsi="宋体" w:cs="Times New Roman"/>
                <w:i/>
                <w:sz w:val="24"/>
              </w:rPr>
              <w:t>C</w:t>
            </w:r>
          </w:p>
        </w:tc>
        <w:tc>
          <w:tcPr>
            <w:tcW w:w="1030"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i/>
                <w:sz w:val="24"/>
              </w:rPr>
            </w:pPr>
            <w:r w:rsidRPr="002005C0">
              <w:rPr>
                <w:rFonts w:hAnsi="宋体" w:cs="Times New Roman"/>
                <w:sz w:val="24"/>
              </w:rPr>
              <w:t>40</w:t>
            </w:r>
          </w:p>
        </w:tc>
        <w:tc>
          <w:tcPr>
            <w:tcW w:w="939"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r w:rsidRPr="002005C0">
              <w:rPr>
                <w:rFonts w:hAnsi="宋体" w:cs="Times New Roman"/>
                <w:sz w:val="24"/>
              </w:rPr>
              <w:t>200</w:t>
            </w:r>
          </w:p>
        </w:tc>
        <w:tc>
          <w:tcPr>
            <w:tcW w:w="1978" w:type="dxa"/>
            <w:shd w:val="clear" w:color="auto" w:fill="auto"/>
            <w:vAlign w:val="center"/>
          </w:tcPr>
          <w:p w:rsidR="002005C0" w:rsidRPr="002005C0" w:rsidRDefault="002005C0" w:rsidP="0071287D">
            <w:pPr>
              <w:pStyle w:val="a4"/>
              <w:tabs>
                <w:tab w:val="left" w:pos="2381"/>
                <w:tab w:val="left" w:pos="4309"/>
                <w:tab w:val="left" w:pos="6299"/>
              </w:tabs>
              <w:snapToGrid w:val="0"/>
              <w:spacing w:line="360" w:lineRule="auto"/>
              <w:jc w:val="center"/>
              <w:rPr>
                <w:rFonts w:hAnsi="宋体" w:cs="Times New Roman"/>
                <w:sz w:val="24"/>
              </w:rPr>
            </w:pPr>
          </w:p>
        </w:tc>
      </w:tr>
    </w:tbl>
    <w:p w:rsidR="002005C0" w:rsidRPr="002005C0" w:rsidRDefault="002005C0" w:rsidP="002005C0">
      <w:pPr>
        <w:pStyle w:val="a4"/>
        <w:tabs>
          <w:tab w:val="left" w:pos="2381"/>
          <w:tab w:val="left" w:pos="4309"/>
          <w:tab w:val="left" w:pos="6299"/>
        </w:tabs>
        <w:snapToGrid w:val="0"/>
        <w:spacing w:line="360" w:lineRule="auto"/>
        <w:ind w:firstLineChars="200" w:firstLine="480"/>
        <w:rPr>
          <w:rFonts w:hAnsi="宋体" w:cs="Times New Roman"/>
          <w:sz w:val="24"/>
        </w:rPr>
      </w:pPr>
      <w:r w:rsidRPr="002005C0">
        <w:rPr>
          <w:rFonts w:hAnsi="宋体" w:cs="Times New Roman"/>
          <w:sz w:val="24"/>
        </w:rPr>
        <w:t>哪杯盐水最淡？哪两杯浓度一样？</w:t>
      </w:r>
    </w:p>
    <w:p w:rsidR="002005C0" w:rsidRPr="002005C0" w:rsidRDefault="002005C0" w:rsidP="002005C0">
      <w:pPr>
        <w:pStyle w:val="a4"/>
        <w:tabs>
          <w:tab w:val="left" w:pos="2381"/>
          <w:tab w:val="left" w:pos="4309"/>
          <w:tab w:val="left" w:pos="6299"/>
        </w:tabs>
        <w:snapToGrid w:val="0"/>
        <w:spacing w:line="360" w:lineRule="auto"/>
        <w:ind w:firstLineChars="200" w:firstLine="480"/>
        <w:rPr>
          <w:rFonts w:hAnsi="宋体" w:cs="Times New Roman"/>
          <w:sz w:val="24"/>
        </w:rPr>
      </w:pPr>
    </w:p>
    <w:p w:rsidR="00BF791D" w:rsidRPr="002005C0" w:rsidRDefault="00BF791D" w:rsidP="002005C0">
      <w:pPr>
        <w:pStyle w:val="a4"/>
        <w:tabs>
          <w:tab w:val="left" w:pos="4620"/>
          <w:tab w:val="left" w:pos="4680"/>
        </w:tabs>
        <w:snapToGrid w:val="0"/>
        <w:spacing w:line="360" w:lineRule="auto"/>
        <w:ind w:firstLineChars="200" w:firstLine="480"/>
        <w:jc w:val="center"/>
        <w:rPr>
          <w:rFonts w:hAnsi="宋体" w:cs="Times New Roman"/>
          <w:sz w:val="24"/>
        </w:rPr>
      </w:pPr>
    </w:p>
    <w:sectPr w:rsidR="00BF791D" w:rsidRPr="002005C0" w:rsidSect="0048456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720"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C7" w:rsidRDefault="008D30C7" w:rsidP="004B3DFC">
      <w:r>
        <w:separator/>
      </w:r>
    </w:p>
  </w:endnote>
  <w:endnote w:type="continuationSeparator" w:id="0">
    <w:p w:rsidR="008D30C7" w:rsidRDefault="008D30C7" w:rsidP="004B3D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Century">
    <w:panose1 w:val="02040603050705020303"/>
    <w:charset w:val="00"/>
    <w:family w:val="roman"/>
    <w:notTrueType/>
    <w:pitch w:val="variable"/>
    <w:sig w:usb0="00000003" w:usb1="00000000" w:usb2="00000000" w:usb3="00000000" w:csb0="00000001" w:csb1="00000000"/>
  </w:font>
  <w:font w:name="宋体-方正超大字符集">
    <w:altName w:val="宋体"/>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B6" w:rsidRDefault="000507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FC" w:rsidRDefault="004B3DF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B6" w:rsidRDefault="000507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C7" w:rsidRDefault="008D30C7" w:rsidP="004B3DFC">
      <w:r>
        <w:separator/>
      </w:r>
    </w:p>
  </w:footnote>
  <w:footnote w:type="continuationSeparator" w:id="0">
    <w:p w:rsidR="008D30C7" w:rsidRDefault="008D30C7" w:rsidP="004B3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B6" w:rsidRDefault="000507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FC" w:rsidRDefault="004B3DFC">
    <w:pPr>
      <w:tabs>
        <w:tab w:val="left" w:pos="8121"/>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B6" w:rsidRDefault="000507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tentative="1">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0000007"/>
    <w:multiLevelType w:val="multilevel"/>
    <w:tmpl w:val="00000007"/>
    <w:lvl w:ilvl="0">
      <w:start w:val="1"/>
      <w:numFmt w:val="japaneseCounting"/>
      <w:lvlText w:val="第%1节"/>
      <w:lvlJc w:val="left"/>
      <w:pPr>
        <w:tabs>
          <w:tab w:val="left" w:pos="750"/>
        </w:tabs>
        <w:ind w:left="750" w:hanging="750"/>
      </w:pPr>
      <w:rPr>
        <w:rFonts w:hint="default"/>
      </w:rPr>
    </w:lvl>
    <w:lvl w:ilvl="1" w:tentative="1">
      <w:start w:val="1"/>
      <w:numFmt w:val="decimal"/>
      <w:lvlText w:val="%2．"/>
      <w:lvlJc w:val="left"/>
      <w:pPr>
        <w:tabs>
          <w:tab w:val="left" w:pos="780"/>
        </w:tabs>
        <w:ind w:left="780" w:hanging="360"/>
      </w:pPr>
      <w:rPr>
        <w:rFonts w:hint="default"/>
      </w:rPr>
    </w:lvl>
    <w:lvl w:ilvl="2" w:tentative="1">
      <w:start w:val="1"/>
      <w:numFmt w:val="decimal"/>
      <w:lvlText w:val="%3."/>
      <w:lvlJc w:val="left"/>
      <w:pPr>
        <w:tabs>
          <w:tab w:val="left" w:pos="1200"/>
        </w:tabs>
        <w:ind w:left="1200" w:hanging="36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B"/>
    <w:multiLevelType w:val="singleLevel"/>
    <w:tmpl w:val="0000000B"/>
    <w:lvl w:ilvl="0">
      <w:start w:val="4"/>
      <w:numFmt w:val="chineseCounting"/>
      <w:suff w:val="nothing"/>
      <w:lvlText w:val="%1、"/>
      <w:lvlJc w:val="left"/>
      <w:rPr>
        <w:rFonts w:ascii="黑体" w:eastAsia="黑体" w:hint="eastAsia"/>
      </w:rPr>
    </w:lvl>
  </w:abstractNum>
  <w:abstractNum w:abstractNumId="3">
    <w:nsid w:val="0000000C"/>
    <w:multiLevelType w:val="singleLevel"/>
    <w:tmpl w:val="0000000C"/>
    <w:lvl w:ilvl="0">
      <w:start w:val="12"/>
      <w:numFmt w:val="decimal"/>
      <w:suff w:val="space"/>
      <w:lvlText w:val="%1."/>
      <w:lvlJc w:val="left"/>
    </w:lvl>
  </w:abstractNum>
  <w:abstractNum w:abstractNumId="4">
    <w:nsid w:val="0B266D09"/>
    <w:multiLevelType w:val="multilevel"/>
    <w:tmpl w:val="6D76CC40"/>
    <w:lvl w:ilvl="0">
      <w:start w:val="1"/>
      <w:numFmt w:val="decimal"/>
      <w:lvlText w:val="一、"/>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5">
    <w:nsid w:val="0E260066"/>
    <w:multiLevelType w:val="multilevel"/>
    <w:tmpl w:val="E29872BE"/>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6">
    <w:nsid w:val="11232CD4"/>
    <w:multiLevelType w:val="multilevel"/>
    <w:tmpl w:val="11232CD4"/>
    <w:lvl w:ilvl="0">
      <w:start w:val="1"/>
      <w:numFmt w:val="decimal"/>
      <w:lvlText w:val="%1．"/>
      <w:lvlJc w:val="left"/>
      <w:pPr>
        <w:tabs>
          <w:tab w:val="left" w:pos="1095"/>
        </w:tabs>
        <w:ind w:left="1095" w:hanging="675"/>
      </w:pPr>
      <w:rPr>
        <w:rFonts w:eastAsia="宋体"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7">
    <w:nsid w:val="190E6CC8"/>
    <w:multiLevelType w:val="multilevel"/>
    <w:tmpl w:val="EDE07182"/>
    <w:lvl w:ilvl="0">
      <w:start w:val="3"/>
      <w:numFmt w:val="japaneseCounting"/>
      <w:lvlText w:val="%1、"/>
      <w:lvlJc w:val="left"/>
      <w:pPr>
        <w:ind w:left="600" w:hanging="600"/>
      </w:pPr>
      <w:rPr>
        <w:rFonts w:ascii="Times New Roman" w:hAnsi="Times New Roman" w:cs="Times New Roman" w:hint="default"/>
        <w:b/>
        <w:bCs/>
        <w:sz w:val="28"/>
        <w:szCs w:val="2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192F4832"/>
    <w:multiLevelType w:val="multilevel"/>
    <w:tmpl w:val="192F4832"/>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9">
    <w:nsid w:val="1CC57100"/>
    <w:multiLevelType w:val="multilevel"/>
    <w:tmpl w:val="A72E2E0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0">
    <w:nsid w:val="227A4B3A"/>
    <w:multiLevelType w:val="multilevel"/>
    <w:tmpl w:val="227A4B3A"/>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11">
    <w:nsid w:val="23B062C0"/>
    <w:multiLevelType w:val="multilevel"/>
    <w:tmpl w:val="3D9011AE"/>
    <w:lvl w:ilvl="0">
      <w:start w:val="1"/>
      <w:numFmt w:val="japaneseCounting"/>
      <w:lvlText w:val="%1、"/>
      <w:lvlJc w:val="left"/>
      <w:pPr>
        <w:tabs>
          <w:tab w:val="num" w:pos="480"/>
        </w:tabs>
        <w:ind w:left="480" w:hanging="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2">
    <w:nsid w:val="27FE646B"/>
    <w:multiLevelType w:val="multilevel"/>
    <w:tmpl w:val="35382AE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3">
    <w:nsid w:val="2ADC7772"/>
    <w:multiLevelType w:val="multilevel"/>
    <w:tmpl w:val="2ADC7772"/>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14">
    <w:nsid w:val="2DEF72BA"/>
    <w:multiLevelType w:val="multilevel"/>
    <w:tmpl w:val="1F508E9A"/>
    <w:lvl w:ilvl="0">
      <w:start w:val="1"/>
      <w:numFmt w:val="decimal"/>
      <w:lvlText w:val="%1、"/>
      <w:lvlJc w:val="left"/>
      <w:pPr>
        <w:tabs>
          <w:tab w:val="num" w:pos="1260"/>
        </w:tabs>
        <w:ind w:left="1260" w:hanging="720"/>
      </w:pPr>
      <w:rPr>
        <w:rFonts w:ascii="Times New Roman" w:hAnsi="Times New Roman" w:cs="Times New Roman" w:hint="default"/>
      </w:rPr>
    </w:lvl>
    <w:lvl w:ilvl="1">
      <w:start w:val="1"/>
      <w:numFmt w:val="japaneseCounting"/>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5">
    <w:nsid w:val="339F1F5B"/>
    <w:multiLevelType w:val="multilevel"/>
    <w:tmpl w:val="339F1F5B"/>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16">
    <w:nsid w:val="33BB5677"/>
    <w:multiLevelType w:val="multilevel"/>
    <w:tmpl w:val="A4A4D09A"/>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japaneseCounting"/>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7">
    <w:nsid w:val="34CB1A9A"/>
    <w:multiLevelType w:val="multilevel"/>
    <w:tmpl w:val="99ACD13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8">
    <w:nsid w:val="413306EC"/>
    <w:multiLevelType w:val="multilevel"/>
    <w:tmpl w:val="7BBC440A"/>
    <w:lvl w:ilvl="0">
      <w:start w:val="4"/>
      <w:numFmt w:val="decimal"/>
      <w:lvlText w:val="%1."/>
      <w:lvlJc w:val="left"/>
      <w:pPr>
        <w:tabs>
          <w:tab w:val="num" w:pos="825"/>
        </w:tabs>
        <w:ind w:left="825" w:hanging="390"/>
      </w:pPr>
      <w:rPr>
        <w:rFonts w:ascii="Times New Roman" w:hAnsi="Times New Roman" w:cs="Times New Roman" w:hint="default"/>
      </w:rPr>
    </w:lvl>
    <w:lvl w:ilvl="1">
      <w:start w:val="1"/>
      <w:numFmt w:val="lowerLetter"/>
      <w:lvlText w:val="%2)"/>
      <w:lvlJc w:val="left"/>
      <w:pPr>
        <w:tabs>
          <w:tab w:val="num" w:pos="1275"/>
        </w:tabs>
        <w:ind w:left="1275" w:hanging="420"/>
      </w:pPr>
      <w:rPr>
        <w:rFonts w:ascii="Times New Roman" w:hAnsi="Times New Roman" w:cs="Times New Roman" w:hint="default"/>
      </w:rPr>
    </w:lvl>
    <w:lvl w:ilvl="2">
      <w:start w:val="1"/>
      <w:numFmt w:val="lowerRoman"/>
      <w:lvlText w:val="%3."/>
      <w:lvlJc w:val="right"/>
      <w:pPr>
        <w:tabs>
          <w:tab w:val="num" w:pos="1695"/>
        </w:tabs>
        <w:ind w:left="1695" w:hanging="420"/>
      </w:pPr>
      <w:rPr>
        <w:rFonts w:ascii="Times New Roman" w:hAnsi="Times New Roman" w:cs="Times New Roman" w:hint="default"/>
      </w:rPr>
    </w:lvl>
    <w:lvl w:ilvl="3">
      <w:start w:val="1"/>
      <w:numFmt w:val="decimal"/>
      <w:lvlText w:val="%4."/>
      <w:lvlJc w:val="left"/>
      <w:pPr>
        <w:tabs>
          <w:tab w:val="num" w:pos="2115"/>
        </w:tabs>
        <w:ind w:left="2115" w:hanging="420"/>
      </w:pPr>
      <w:rPr>
        <w:rFonts w:ascii="Times New Roman" w:hAnsi="Times New Roman" w:cs="Times New Roman" w:hint="default"/>
      </w:rPr>
    </w:lvl>
    <w:lvl w:ilvl="4">
      <w:start w:val="1"/>
      <w:numFmt w:val="lowerLetter"/>
      <w:lvlText w:val="%5)"/>
      <w:lvlJc w:val="left"/>
      <w:pPr>
        <w:tabs>
          <w:tab w:val="num" w:pos="2535"/>
        </w:tabs>
        <w:ind w:left="2535" w:hanging="420"/>
      </w:pPr>
      <w:rPr>
        <w:rFonts w:ascii="Times New Roman" w:hAnsi="Times New Roman" w:cs="Times New Roman" w:hint="default"/>
      </w:rPr>
    </w:lvl>
    <w:lvl w:ilvl="5">
      <w:start w:val="1"/>
      <w:numFmt w:val="lowerRoman"/>
      <w:lvlText w:val="%6."/>
      <w:lvlJc w:val="right"/>
      <w:pPr>
        <w:tabs>
          <w:tab w:val="num" w:pos="2955"/>
        </w:tabs>
        <w:ind w:left="2955" w:hanging="420"/>
      </w:pPr>
      <w:rPr>
        <w:rFonts w:ascii="Times New Roman" w:hAnsi="Times New Roman" w:cs="Times New Roman" w:hint="default"/>
      </w:rPr>
    </w:lvl>
    <w:lvl w:ilvl="6">
      <w:start w:val="1"/>
      <w:numFmt w:val="decimal"/>
      <w:lvlText w:val="%7."/>
      <w:lvlJc w:val="left"/>
      <w:pPr>
        <w:tabs>
          <w:tab w:val="num" w:pos="3375"/>
        </w:tabs>
        <w:ind w:left="3375" w:hanging="420"/>
      </w:pPr>
      <w:rPr>
        <w:rFonts w:ascii="Times New Roman" w:hAnsi="Times New Roman" w:cs="Times New Roman" w:hint="default"/>
      </w:rPr>
    </w:lvl>
    <w:lvl w:ilvl="7">
      <w:start w:val="1"/>
      <w:numFmt w:val="lowerLetter"/>
      <w:lvlText w:val="%8)"/>
      <w:lvlJc w:val="left"/>
      <w:pPr>
        <w:tabs>
          <w:tab w:val="num" w:pos="3795"/>
        </w:tabs>
        <w:ind w:left="3795" w:hanging="420"/>
      </w:pPr>
      <w:rPr>
        <w:rFonts w:ascii="Times New Roman" w:hAnsi="Times New Roman" w:cs="Times New Roman" w:hint="default"/>
      </w:rPr>
    </w:lvl>
    <w:lvl w:ilvl="8">
      <w:start w:val="1"/>
      <w:numFmt w:val="lowerRoman"/>
      <w:lvlText w:val="%9."/>
      <w:lvlJc w:val="right"/>
      <w:pPr>
        <w:tabs>
          <w:tab w:val="num" w:pos="4215"/>
        </w:tabs>
        <w:ind w:left="4215" w:hanging="420"/>
      </w:pPr>
      <w:rPr>
        <w:rFonts w:ascii="Times New Roman" w:hAnsi="Times New Roman" w:cs="Times New Roman" w:hint="default"/>
      </w:rPr>
    </w:lvl>
  </w:abstractNum>
  <w:abstractNum w:abstractNumId="19">
    <w:nsid w:val="42FC7F99"/>
    <w:multiLevelType w:val="multilevel"/>
    <w:tmpl w:val="42FC7F99"/>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20">
    <w:nsid w:val="43D75623"/>
    <w:multiLevelType w:val="multilevel"/>
    <w:tmpl w:val="94863D8E"/>
    <w:lvl w:ilvl="0">
      <w:start w:val="1"/>
      <w:numFmt w:val="japaneseCounting"/>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1">
    <w:nsid w:val="48EE1978"/>
    <w:multiLevelType w:val="hybridMultilevel"/>
    <w:tmpl w:val="03DECD90"/>
    <w:lvl w:ilvl="0" w:tplc="C292D0FC">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8FB0524"/>
    <w:multiLevelType w:val="multilevel"/>
    <w:tmpl w:val="D8DC21D0"/>
    <w:lvl w:ilvl="0">
      <w:start w:val="1"/>
      <w:numFmt w:val="japaneseCounting"/>
      <w:lvlText w:val="%1、"/>
      <w:lvlJc w:val="left"/>
      <w:pPr>
        <w:tabs>
          <w:tab w:val="num" w:pos="720"/>
        </w:tabs>
        <w:ind w:left="720" w:hanging="720"/>
      </w:pPr>
      <w:rPr>
        <w:rFonts w:ascii="Times New Roman" w:hAnsi="Times New Roman" w:cs="Times New Roman" w:hint="default"/>
        <w:lang w:val="en-US"/>
      </w:rPr>
    </w:lvl>
    <w:lvl w:ilvl="1">
      <w:start w:val="1"/>
      <w:numFmt w:val="upperLetter"/>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3">
    <w:nsid w:val="4AA02B3C"/>
    <w:multiLevelType w:val="multilevel"/>
    <w:tmpl w:val="CDCCB6B0"/>
    <w:lvl w:ilvl="0">
      <w:start w:val="1"/>
      <w:numFmt w:val="decimal"/>
      <w:lvlText w:val="（%1）"/>
      <w:lvlJc w:val="left"/>
      <w:pPr>
        <w:tabs>
          <w:tab w:val="num" w:pos="1380"/>
        </w:tabs>
        <w:ind w:left="1380" w:hanging="720"/>
      </w:pPr>
      <w:rPr>
        <w:rFonts w:ascii="Times New Roman" w:hAnsi="Times New Roman" w:cs="Times New Roman" w:hint="default"/>
      </w:rPr>
    </w:lvl>
    <w:lvl w:ilvl="1">
      <w:start w:val="1"/>
      <w:numFmt w:val="lowerLetter"/>
      <w:lvlText w:val="%2)"/>
      <w:lvlJc w:val="left"/>
      <w:pPr>
        <w:tabs>
          <w:tab w:val="num" w:pos="1500"/>
        </w:tabs>
        <w:ind w:left="1500" w:hanging="420"/>
      </w:pPr>
      <w:rPr>
        <w:rFonts w:ascii="Times New Roman" w:hAnsi="Times New Roman" w:cs="Times New Roman" w:hint="default"/>
      </w:rPr>
    </w:lvl>
    <w:lvl w:ilvl="2">
      <w:start w:val="1"/>
      <w:numFmt w:val="lowerRoman"/>
      <w:lvlText w:val="%3."/>
      <w:lvlJc w:val="right"/>
      <w:pPr>
        <w:tabs>
          <w:tab w:val="num" w:pos="1920"/>
        </w:tabs>
        <w:ind w:left="1920" w:hanging="420"/>
      </w:pPr>
      <w:rPr>
        <w:rFonts w:ascii="Times New Roman" w:hAnsi="Times New Roman" w:cs="Times New Roman" w:hint="default"/>
      </w:rPr>
    </w:lvl>
    <w:lvl w:ilvl="3">
      <w:start w:val="1"/>
      <w:numFmt w:val="decimal"/>
      <w:lvlText w:val="%4."/>
      <w:lvlJc w:val="left"/>
      <w:pPr>
        <w:tabs>
          <w:tab w:val="num" w:pos="2340"/>
        </w:tabs>
        <w:ind w:left="2340" w:hanging="420"/>
      </w:pPr>
      <w:rPr>
        <w:rFonts w:ascii="Times New Roman" w:hAnsi="Times New Roman" w:cs="Times New Roman" w:hint="default"/>
      </w:rPr>
    </w:lvl>
    <w:lvl w:ilvl="4">
      <w:start w:val="1"/>
      <w:numFmt w:val="lowerLetter"/>
      <w:lvlText w:val="%5)"/>
      <w:lvlJc w:val="left"/>
      <w:pPr>
        <w:tabs>
          <w:tab w:val="num" w:pos="2760"/>
        </w:tabs>
        <w:ind w:left="2760" w:hanging="420"/>
      </w:pPr>
      <w:rPr>
        <w:rFonts w:ascii="Times New Roman" w:hAnsi="Times New Roman" w:cs="Times New Roman" w:hint="default"/>
      </w:rPr>
    </w:lvl>
    <w:lvl w:ilvl="5">
      <w:start w:val="1"/>
      <w:numFmt w:val="lowerRoman"/>
      <w:lvlText w:val="%6."/>
      <w:lvlJc w:val="right"/>
      <w:pPr>
        <w:tabs>
          <w:tab w:val="num" w:pos="3180"/>
        </w:tabs>
        <w:ind w:left="3180" w:hanging="420"/>
      </w:pPr>
      <w:rPr>
        <w:rFonts w:ascii="Times New Roman" w:hAnsi="Times New Roman" w:cs="Times New Roman" w:hint="default"/>
      </w:rPr>
    </w:lvl>
    <w:lvl w:ilvl="6">
      <w:start w:val="1"/>
      <w:numFmt w:val="decimal"/>
      <w:lvlText w:val="%7."/>
      <w:lvlJc w:val="left"/>
      <w:pPr>
        <w:tabs>
          <w:tab w:val="num" w:pos="3600"/>
        </w:tabs>
        <w:ind w:left="3600" w:hanging="420"/>
      </w:pPr>
      <w:rPr>
        <w:rFonts w:ascii="Times New Roman" w:hAnsi="Times New Roman" w:cs="Times New Roman" w:hint="default"/>
      </w:rPr>
    </w:lvl>
    <w:lvl w:ilvl="7">
      <w:start w:val="1"/>
      <w:numFmt w:val="lowerLetter"/>
      <w:lvlText w:val="%8)"/>
      <w:lvlJc w:val="left"/>
      <w:pPr>
        <w:tabs>
          <w:tab w:val="num" w:pos="4020"/>
        </w:tabs>
        <w:ind w:left="4020" w:hanging="420"/>
      </w:pPr>
      <w:rPr>
        <w:rFonts w:ascii="Times New Roman" w:hAnsi="Times New Roman" w:cs="Times New Roman" w:hint="default"/>
      </w:rPr>
    </w:lvl>
    <w:lvl w:ilvl="8">
      <w:start w:val="1"/>
      <w:numFmt w:val="lowerRoman"/>
      <w:lvlText w:val="%9."/>
      <w:lvlJc w:val="right"/>
      <w:pPr>
        <w:tabs>
          <w:tab w:val="num" w:pos="4440"/>
        </w:tabs>
        <w:ind w:left="4440" w:hanging="420"/>
      </w:pPr>
      <w:rPr>
        <w:rFonts w:ascii="Times New Roman" w:hAnsi="Times New Roman" w:cs="Times New Roman" w:hint="default"/>
      </w:rPr>
    </w:lvl>
  </w:abstractNum>
  <w:abstractNum w:abstractNumId="24">
    <w:nsid w:val="4D336756"/>
    <w:multiLevelType w:val="multilevel"/>
    <w:tmpl w:val="57780CBA"/>
    <w:lvl w:ilvl="0">
      <w:start w:val="1"/>
      <w:numFmt w:val="japaneseCounting"/>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5">
    <w:nsid w:val="52832771"/>
    <w:multiLevelType w:val="singleLevel"/>
    <w:tmpl w:val="52832771"/>
    <w:lvl w:ilvl="0">
      <w:start w:val="1"/>
      <w:numFmt w:val="bullet"/>
      <w:lvlText w:val=""/>
      <w:lvlJc w:val="left"/>
      <w:pPr>
        <w:tabs>
          <w:tab w:val="left" w:pos="420"/>
        </w:tabs>
        <w:ind w:left="420" w:hanging="420"/>
      </w:pPr>
      <w:rPr>
        <w:rFonts w:ascii="Wingdings" w:hAnsi="Wingdings" w:hint="default"/>
      </w:rPr>
    </w:lvl>
  </w:abstractNum>
  <w:abstractNum w:abstractNumId="26">
    <w:nsid w:val="52832842"/>
    <w:multiLevelType w:val="singleLevel"/>
    <w:tmpl w:val="52832842"/>
    <w:lvl w:ilvl="0">
      <w:start w:val="1"/>
      <w:numFmt w:val="bullet"/>
      <w:lvlText w:val=""/>
      <w:lvlJc w:val="left"/>
      <w:pPr>
        <w:tabs>
          <w:tab w:val="left" w:pos="420"/>
        </w:tabs>
        <w:ind w:left="420" w:hanging="420"/>
      </w:pPr>
      <w:rPr>
        <w:rFonts w:ascii="Wingdings" w:hAnsi="Wingdings" w:hint="default"/>
      </w:rPr>
    </w:lvl>
  </w:abstractNum>
  <w:abstractNum w:abstractNumId="27">
    <w:nsid w:val="52832937"/>
    <w:multiLevelType w:val="singleLevel"/>
    <w:tmpl w:val="52832937"/>
    <w:lvl w:ilvl="0">
      <w:start w:val="1"/>
      <w:numFmt w:val="bullet"/>
      <w:lvlText w:val=""/>
      <w:lvlJc w:val="left"/>
      <w:pPr>
        <w:tabs>
          <w:tab w:val="left" w:pos="420"/>
        </w:tabs>
        <w:ind w:left="420" w:hanging="420"/>
      </w:pPr>
      <w:rPr>
        <w:rFonts w:ascii="Wingdings" w:hAnsi="Wingdings" w:hint="default"/>
      </w:rPr>
    </w:lvl>
  </w:abstractNum>
  <w:abstractNum w:abstractNumId="28">
    <w:nsid w:val="528849B6"/>
    <w:multiLevelType w:val="singleLevel"/>
    <w:tmpl w:val="528849B6"/>
    <w:lvl w:ilvl="0">
      <w:start w:val="23"/>
      <w:numFmt w:val="decimal"/>
      <w:suff w:val="space"/>
      <w:lvlText w:val="%1."/>
      <w:lvlJc w:val="left"/>
    </w:lvl>
  </w:abstractNum>
  <w:abstractNum w:abstractNumId="29">
    <w:nsid w:val="528874CB"/>
    <w:multiLevelType w:val="multilevel"/>
    <w:tmpl w:val="528874CB"/>
    <w:lvl w:ilvl="0">
      <w:start w:val="29"/>
      <w:numFmt w:val="decimal"/>
      <w:suff w:val="space"/>
      <w:lvlText w:val="%1."/>
      <w:lvlJc w:val="left"/>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30">
    <w:nsid w:val="52887844"/>
    <w:multiLevelType w:val="singleLevel"/>
    <w:tmpl w:val="52887844"/>
    <w:lvl w:ilvl="0">
      <w:start w:val="30"/>
      <w:numFmt w:val="decimal"/>
      <w:suff w:val="space"/>
      <w:lvlText w:val="%1."/>
      <w:lvlJc w:val="left"/>
    </w:lvl>
  </w:abstractNum>
  <w:abstractNum w:abstractNumId="31">
    <w:nsid w:val="53C0B429"/>
    <w:multiLevelType w:val="singleLevel"/>
    <w:tmpl w:val="53C0B429"/>
    <w:lvl w:ilvl="0">
      <w:start w:val="2"/>
      <w:numFmt w:val="decimal"/>
      <w:suff w:val="nothing"/>
      <w:lvlText w:val="（%1）"/>
      <w:lvlJc w:val="left"/>
    </w:lvl>
  </w:abstractNum>
  <w:abstractNum w:abstractNumId="32">
    <w:nsid w:val="53C0BDF3"/>
    <w:multiLevelType w:val="singleLevel"/>
    <w:tmpl w:val="53C0BDF3"/>
    <w:lvl w:ilvl="0">
      <w:start w:val="2"/>
      <w:numFmt w:val="decimal"/>
      <w:suff w:val="nothing"/>
      <w:lvlText w:val="%1、"/>
      <w:lvlJc w:val="left"/>
    </w:lvl>
  </w:abstractNum>
  <w:abstractNum w:abstractNumId="33">
    <w:nsid w:val="57A22BF8"/>
    <w:multiLevelType w:val="multilevel"/>
    <w:tmpl w:val="57A22BF8"/>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34">
    <w:nsid w:val="57E54519"/>
    <w:multiLevelType w:val="multilevel"/>
    <w:tmpl w:val="0E1808F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5">
    <w:nsid w:val="664C3BB1"/>
    <w:multiLevelType w:val="multilevel"/>
    <w:tmpl w:val="4E2AF2B4"/>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6">
    <w:nsid w:val="6B446B38"/>
    <w:multiLevelType w:val="multilevel"/>
    <w:tmpl w:val="22E63E8A"/>
    <w:lvl w:ilvl="0">
      <w:start w:val="1"/>
      <w:numFmt w:val="decimalEnclosedCircle"/>
      <w:lvlText w:val="%1"/>
      <w:lvlJc w:val="left"/>
      <w:pPr>
        <w:tabs>
          <w:tab w:val="num" w:pos="360"/>
        </w:tabs>
        <w:ind w:left="360" w:hanging="360"/>
      </w:pPr>
      <w:rPr>
        <w:rFonts w:ascii="Times New Roman" w:hAnsi="Times New Roman" w:cs="Times New Roman" w:hint="default"/>
        <w:u w:val="single"/>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7">
    <w:nsid w:val="6BF13EF0"/>
    <w:multiLevelType w:val="multilevel"/>
    <w:tmpl w:val="6BF13EF0"/>
    <w:lvl w:ilvl="0">
      <w:start w:val="1"/>
      <w:numFmt w:val="upperLetter"/>
      <w:lvlText w:val="%1."/>
      <w:lvlJc w:val="left"/>
      <w:pPr>
        <w:tabs>
          <w:tab w:val="left" w:pos="570"/>
        </w:tabs>
        <w:ind w:left="570" w:hanging="360"/>
      </w:pPr>
      <w:rPr>
        <w:rFonts w:hint="default"/>
      </w:rPr>
    </w:lvl>
    <w:lvl w:ilvl="1" w:tentative="1">
      <w:start w:val="1"/>
      <w:numFmt w:val="lowerLetter"/>
      <w:lvlText w:val="%2)"/>
      <w:lvlJc w:val="left"/>
      <w:pPr>
        <w:tabs>
          <w:tab w:val="left" w:pos="1050"/>
        </w:tabs>
        <w:ind w:left="1050" w:hanging="420"/>
      </w:pPr>
    </w:lvl>
    <w:lvl w:ilvl="2" w:tentative="1">
      <w:start w:val="1"/>
      <w:numFmt w:val="lowerRoman"/>
      <w:lvlText w:val="%3."/>
      <w:lvlJc w:val="right"/>
      <w:pPr>
        <w:tabs>
          <w:tab w:val="left" w:pos="1470"/>
        </w:tabs>
        <w:ind w:left="1470" w:hanging="420"/>
      </w:pPr>
    </w:lvl>
    <w:lvl w:ilvl="3" w:tentative="1">
      <w:start w:val="1"/>
      <w:numFmt w:val="decimal"/>
      <w:lvlText w:val="%4."/>
      <w:lvlJc w:val="left"/>
      <w:pPr>
        <w:tabs>
          <w:tab w:val="left" w:pos="1890"/>
        </w:tabs>
        <w:ind w:left="1890" w:hanging="420"/>
      </w:pPr>
    </w:lvl>
    <w:lvl w:ilvl="4" w:tentative="1">
      <w:start w:val="1"/>
      <w:numFmt w:val="lowerLetter"/>
      <w:lvlText w:val="%5)"/>
      <w:lvlJc w:val="left"/>
      <w:pPr>
        <w:tabs>
          <w:tab w:val="left" w:pos="2310"/>
        </w:tabs>
        <w:ind w:left="2310" w:hanging="420"/>
      </w:pPr>
    </w:lvl>
    <w:lvl w:ilvl="5" w:tentative="1">
      <w:start w:val="1"/>
      <w:numFmt w:val="lowerRoman"/>
      <w:lvlText w:val="%6."/>
      <w:lvlJc w:val="right"/>
      <w:pPr>
        <w:tabs>
          <w:tab w:val="left" w:pos="2730"/>
        </w:tabs>
        <w:ind w:left="2730" w:hanging="420"/>
      </w:pPr>
    </w:lvl>
    <w:lvl w:ilvl="6" w:tentative="1">
      <w:start w:val="1"/>
      <w:numFmt w:val="decimal"/>
      <w:lvlText w:val="%7."/>
      <w:lvlJc w:val="left"/>
      <w:pPr>
        <w:tabs>
          <w:tab w:val="left" w:pos="3150"/>
        </w:tabs>
        <w:ind w:left="3150" w:hanging="420"/>
      </w:pPr>
    </w:lvl>
    <w:lvl w:ilvl="7" w:tentative="1">
      <w:start w:val="1"/>
      <w:numFmt w:val="lowerLetter"/>
      <w:lvlText w:val="%8)"/>
      <w:lvlJc w:val="left"/>
      <w:pPr>
        <w:tabs>
          <w:tab w:val="left" w:pos="3570"/>
        </w:tabs>
        <w:ind w:left="3570" w:hanging="420"/>
      </w:pPr>
    </w:lvl>
    <w:lvl w:ilvl="8" w:tentative="1">
      <w:start w:val="1"/>
      <w:numFmt w:val="lowerRoman"/>
      <w:lvlText w:val="%9."/>
      <w:lvlJc w:val="right"/>
      <w:pPr>
        <w:tabs>
          <w:tab w:val="left" w:pos="3990"/>
        </w:tabs>
        <w:ind w:left="3990" w:hanging="420"/>
      </w:pPr>
    </w:lvl>
  </w:abstractNum>
  <w:abstractNum w:abstractNumId="38">
    <w:nsid w:val="6D355DAB"/>
    <w:multiLevelType w:val="multilevel"/>
    <w:tmpl w:val="6D355DA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73FD76A9"/>
    <w:multiLevelType w:val="multilevel"/>
    <w:tmpl w:val="73FD76A9"/>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tentative="1">
      <w:numFmt w:val="decimal"/>
      <w:lvlText w:val=""/>
      <w:lvlJc w:val="left"/>
      <w:rPr>
        <w:rFonts w:cs="Times New Roman"/>
      </w:rPr>
    </w:lvl>
    <w:lvl w:ilvl="2" w:tentative="1">
      <w:numFmt w:val="decimal"/>
      <w:lvlText w:val=""/>
      <w:lvlJc w:val="left"/>
      <w:rPr>
        <w:rFonts w:cs="Times New Roman"/>
      </w:rPr>
    </w:lvl>
    <w:lvl w:ilvl="3" w:tentative="1">
      <w:numFmt w:val="decimal"/>
      <w:lvlText w:val=""/>
      <w:lvlJc w:val="left"/>
      <w:rPr>
        <w:rFonts w:cs="Times New Roman"/>
      </w:rPr>
    </w:lvl>
    <w:lvl w:ilvl="4" w:tentative="1">
      <w:numFmt w:val="decimal"/>
      <w:lvlText w:val=""/>
      <w:lvlJc w:val="left"/>
      <w:rPr>
        <w:rFonts w:cs="Times New Roman"/>
      </w:rPr>
    </w:lvl>
    <w:lvl w:ilvl="5" w:tentative="1">
      <w:numFmt w:val="decimal"/>
      <w:lvlText w:val=""/>
      <w:lvlJc w:val="left"/>
      <w:rPr>
        <w:rFonts w:cs="Times New Roman"/>
      </w:rPr>
    </w:lvl>
    <w:lvl w:ilvl="6" w:tentative="1">
      <w:numFmt w:val="decimal"/>
      <w:lvlText w:val=""/>
      <w:lvlJc w:val="left"/>
      <w:rPr>
        <w:rFonts w:cs="Times New Roman"/>
      </w:rPr>
    </w:lvl>
    <w:lvl w:ilvl="7" w:tentative="1">
      <w:numFmt w:val="decimal"/>
      <w:lvlText w:val=""/>
      <w:lvlJc w:val="left"/>
      <w:rPr>
        <w:rFonts w:cs="Times New Roman"/>
      </w:rPr>
    </w:lvl>
    <w:lvl w:ilvl="8" w:tentative="1">
      <w:numFmt w:val="decimal"/>
      <w:lvlText w:val=""/>
      <w:lvlJc w:val="left"/>
      <w:rPr>
        <w:rFonts w:cs="Times New Roman"/>
      </w:rPr>
    </w:lvl>
  </w:abstractNum>
  <w:abstractNum w:abstractNumId="40">
    <w:nsid w:val="746C328C"/>
    <w:multiLevelType w:val="multilevel"/>
    <w:tmpl w:val="B39C01E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1">
    <w:nsid w:val="7AB67D1F"/>
    <w:multiLevelType w:val="multilevel"/>
    <w:tmpl w:val="7AB67D1F"/>
    <w:lvl w:ilvl="0">
      <w:start w:val="1"/>
      <w:numFmt w:val="japaneseCounting"/>
      <w:lvlText w:val="%1、"/>
      <w:lvlJc w:val="left"/>
      <w:pPr>
        <w:tabs>
          <w:tab w:val="left" w:pos="420"/>
        </w:tabs>
        <w:ind w:left="420" w:hanging="4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7FF94137"/>
    <w:multiLevelType w:val="multilevel"/>
    <w:tmpl w:val="3D62660C"/>
    <w:lvl w:ilvl="0">
      <w:start w:val="1"/>
      <w:numFmt w:val="decimal"/>
      <w:lvlText w:val="%1、"/>
      <w:lvlJc w:val="left"/>
      <w:pPr>
        <w:tabs>
          <w:tab w:val="num" w:pos="435"/>
        </w:tabs>
        <w:ind w:left="435" w:hanging="435"/>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3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
  </w:num>
  <w:num w:numId="25">
    <w:abstractNumId w:val="3"/>
  </w:num>
  <w:num w:numId="26">
    <w:abstractNumId w:val="28"/>
  </w:num>
  <w:num w:numId="27">
    <w:abstractNumId w:val="15"/>
  </w:num>
  <w:num w:numId="28">
    <w:abstractNumId w:val="8"/>
  </w:num>
  <w:num w:numId="29">
    <w:abstractNumId w:val="19"/>
  </w:num>
  <w:num w:numId="30">
    <w:abstractNumId w:val="13"/>
  </w:num>
  <w:num w:numId="31">
    <w:abstractNumId w:val="29"/>
  </w:num>
  <w:num w:numId="32">
    <w:abstractNumId w:val="33"/>
  </w:num>
  <w:num w:numId="33">
    <w:abstractNumId w:val="30"/>
  </w:num>
  <w:num w:numId="34">
    <w:abstractNumId w:val="37"/>
  </w:num>
  <w:num w:numId="35">
    <w:abstractNumId w:val="25"/>
  </w:num>
  <w:num w:numId="36">
    <w:abstractNumId w:val="26"/>
  </w:num>
  <w:num w:numId="37">
    <w:abstractNumId w:val="27"/>
  </w:num>
  <w:num w:numId="38">
    <w:abstractNumId w:val="2"/>
  </w:num>
  <w:num w:numId="39">
    <w:abstractNumId w:val="31"/>
  </w:num>
  <w:num w:numId="40">
    <w:abstractNumId w:val="32"/>
  </w:num>
  <w:num w:numId="41">
    <w:abstractNumId w:val="0"/>
  </w:num>
  <w:num w:numId="42">
    <w:abstractNumId w:val="39"/>
  </w:num>
  <w:num w:numId="43">
    <w:abstractNumId w:val="10"/>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82338" fillcolor="#9cbee0" strokecolor="#739cc3">
      <v:fill color="#9cbee0" color2="#bbd5f0" type="gradient">
        <o:fill v:ext="view" type="gradientUnscaled"/>
      </v:fill>
      <v:stroke color="#739cc3" weight="1.25pt" miterlimit="2"/>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DFC"/>
    <w:rsid w:val="00002203"/>
    <w:rsid w:val="00002B40"/>
    <w:rsid w:val="000035FA"/>
    <w:rsid w:val="00004060"/>
    <w:rsid w:val="00007B6C"/>
    <w:rsid w:val="00010173"/>
    <w:rsid w:val="00014753"/>
    <w:rsid w:val="00015CC9"/>
    <w:rsid w:val="000228F5"/>
    <w:rsid w:val="00022C3D"/>
    <w:rsid w:val="00024A15"/>
    <w:rsid w:val="0003029F"/>
    <w:rsid w:val="00032437"/>
    <w:rsid w:val="000342F8"/>
    <w:rsid w:val="000411D7"/>
    <w:rsid w:val="000414BF"/>
    <w:rsid w:val="00047E33"/>
    <w:rsid w:val="000503B3"/>
    <w:rsid w:val="000507B6"/>
    <w:rsid w:val="000513B7"/>
    <w:rsid w:val="00051454"/>
    <w:rsid w:val="00053AC6"/>
    <w:rsid w:val="00057978"/>
    <w:rsid w:val="00061CDA"/>
    <w:rsid w:val="00067823"/>
    <w:rsid w:val="00070275"/>
    <w:rsid w:val="00071D9F"/>
    <w:rsid w:val="00074587"/>
    <w:rsid w:val="000752AF"/>
    <w:rsid w:val="00083B22"/>
    <w:rsid w:val="00085A17"/>
    <w:rsid w:val="0009128F"/>
    <w:rsid w:val="000946B7"/>
    <w:rsid w:val="00094C65"/>
    <w:rsid w:val="00094EE6"/>
    <w:rsid w:val="000A51E9"/>
    <w:rsid w:val="000B1D0F"/>
    <w:rsid w:val="000B6A66"/>
    <w:rsid w:val="000C4CC2"/>
    <w:rsid w:val="000D114F"/>
    <w:rsid w:val="000D6E72"/>
    <w:rsid w:val="000E12DF"/>
    <w:rsid w:val="000E1B78"/>
    <w:rsid w:val="000E2F16"/>
    <w:rsid w:val="000E3CCA"/>
    <w:rsid w:val="000F5912"/>
    <w:rsid w:val="000F699D"/>
    <w:rsid w:val="000F7CE5"/>
    <w:rsid w:val="001009E7"/>
    <w:rsid w:val="00102B49"/>
    <w:rsid w:val="00104E9A"/>
    <w:rsid w:val="00110490"/>
    <w:rsid w:val="00116D08"/>
    <w:rsid w:val="00127187"/>
    <w:rsid w:val="00131AF9"/>
    <w:rsid w:val="00131E54"/>
    <w:rsid w:val="00131E7D"/>
    <w:rsid w:val="00136715"/>
    <w:rsid w:val="00136DBE"/>
    <w:rsid w:val="001452CC"/>
    <w:rsid w:val="00146E74"/>
    <w:rsid w:val="0015057A"/>
    <w:rsid w:val="00150E71"/>
    <w:rsid w:val="00152E04"/>
    <w:rsid w:val="00152ED8"/>
    <w:rsid w:val="001536DA"/>
    <w:rsid w:val="00164769"/>
    <w:rsid w:val="00166EAE"/>
    <w:rsid w:val="00173FA8"/>
    <w:rsid w:val="00181CBD"/>
    <w:rsid w:val="001963CC"/>
    <w:rsid w:val="001A4018"/>
    <w:rsid w:val="001A5E61"/>
    <w:rsid w:val="001A7786"/>
    <w:rsid w:val="001B37AF"/>
    <w:rsid w:val="001B3CEA"/>
    <w:rsid w:val="001B7300"/>
    <w:rsid w:val="001C2E7E"/>
    <w:rsid w:val="001D06F5"/>
    <w:rsid w:val="001D65D6"/>
    <w:rsid w:val="001D675E"/>
    <w:rsid w:val="001E1C67"/>
    <w:rsid w:val="001F0F2C"/>
    <w:rsid w:val="001F3BA7"/>
    <w:rsid w:val="001F67C4"/>
    <w:rsid w:val="001F6DA5"/>
    <w:rsid w:val="002005C0"/>
    <w:rsid w:val="00201576"/>
    <w:rsid w:val="00201620"/>
    <w:rsid w:val="0020185A"/>
    <w:rsid w:val="00205832"/>
    <w:rsid w:val="00206C39"/>
    <w:rsid w:val="00207632"/>
    <w:rsid w:val="00211929"/>
    <w:rsid w:val="00212E8C"/>
    <w:rsid w:val="00213825"/>
    <w:rsid w:val="00213EAB"/>
    <w:rsid w:val="00214938"/>
    <w:rsid w:val="00216732"/>
    <w:rsid w:val="00220494"/>
    <w:rsid w:val="00221A7A"/>
    <w:rsid w:val="00223A96"/>
    <w:rsid w:val="00224605"/>
    <w:rsid w:val="00224BFE"/>
    <w:rsid w:val="00226999"/>
    <w:rsid w:val="00227D42"/>
    <w:rsid w:val="0023193D"/>
    <w:rsid w:val="002329CF"/>
    <w:rsid w:val="002414BC"/>
    <w:rsid w:val="00244DA5"/>
    <w:rsid w:val="00247753"/>
    <w:rsid w:val="00247CEA"/>
    <w:rsid w:val="002518E9"/>
    <w:rsid w:val="0025493C"/>
    <w:rsid w:val="00255A77"/>
    <w:rsid w:val="002570F2"/>
    <w:rsid w:val="002574F6"/>
    <w:rsid w:val="00262296"/>
    <w:rsid w:val="00264DE7"/>
    <w:rsid w:val="00265591"/>
    <w:rsid w:val="00266ABB"/>
    <w:rsid w:val="00267D5D"/>
    <w:rsid w:val="00270A95"/>
    <w:rsid w:val="00272D4F"/>
    <w:rsid w:val="002766B6"/>
    <w:rsid w:val="0027690D"/>
    <w:rsid w:val="00277ED1"/>
    <w:rsid w:val="002804CA"/>
    <w:rsid w:val="002812B0"/>
    <w:rsid w:val="00281460"/>
    <w:rsid w:val="002859B7"/>
    <w:rsid w:val="002921BA"/>
    <w:rsid w:val="00295140"/>
    <w:rsid w:val="002A327F"/>
    <w:rsid w:val="002A4EC5"/>
    <w:rsid w:val="002A5345"/>
    <w:rsid w:val="002B0E1B"/>
    <w:rsid w:val="002B1D45"/>
    <w:rsid w:val="002B27AF"/>
    <w:rsid w:val="002B5914"/>
    <w:rsid w:val="002B77D8"/>
    <w:rsid w:val="002C2235"/>
    <w:rsid w:val="002C5166"/>
    <w:rsid w:val="002C6111"/>
    <w:rsid w:val="002D0637"/>
    <w:rsid w:val="002D4AC8"/>
    <w:rsid w:val="002D4C7C"/>
    <w:rsid w:val="002E04B4"/>
    <w:rsid w:val="002E2C4C"/>
    <w:rsid w:val="002E6B2C"/>
    <w:rsid w:val="002F1709"/>
    <w:rsid w:val="00307129"/>
    <w:rsid w:val="003108ED"/>
    <w:rsid w:val="00311EB8"/>
    <w:rsid w:val="00313EA1"/>
    <w:rsid w:val="003236D9"/>
    <w:rsid w:val="0032394B"/>
    <w:rsid w:val="00331A59"/>
    <w:rsid w:val="003337B3"/>
    <w:rsid w:val="00336B54"/>
    <w:rsid w:val="0033769D"/>
    <w:rsid w:val="00340B30"/>
    <w:rsid w:val="00345AE8"/>
    <w:rsid w:val="00346DD6"/>
    <w:rsid w:val="00350729"/>
    <w:rsid w:val="003552DA"/>
    <w:rsid w:val="003571A0"/>
    <w:rsid w:val="003616CD"/>
    <w:rsid w:val="00365246"/>
    <w:rsid w:val="00367E8B"/>
    <w:rsid w:val="00370CFA"/>
    <w:rsid w:val="003771E8"/>
    <w:rsid w:val="003779D3"/>
    <w:rsid w:val="00377D3B"/>
    <w:rsid w:val="00380346"/>
    <w:rsid w:val="00383929"/>
    <w:rsid w:val="00385D80"/>
    <w:rsid w:val="00385E9F"/>
    <w:rsid w:val="00385F1B"/>
    <w:rsid w:val="003A2046"/>
    <w:rsid w:val="003A20FF"/>
    <w:rsid w:val="003A3B44"/>
    <w:rsid w:val="003A4D90"/>
    <w:rsid w:val="003B00F5"/>
    <w:rsid w:val="003B42C5"/>
    <w:rsid w:val="003B57AC"/>
    <w:rsid w:val="003C0669"/>
    <w:rsid w:val="003C0907"/>
    <w:rsid w:val="003C740F"/>
    <w:rsid w:val="003D4A25"/>
    <w:rsid w:val="003D53F0"/>
    <w:rsid w:val="003E0D3F"/>
    <w:rsid w:val="003E6992"/>
    <w:rsid w:val="003F3451"/>
    <w:rsid w:val="003F4ACD"/>
    <w:rsid w:val="004000E8"/>
    <w:rsid w:val="00406433"/>
    <w:rsid w:val="00407905"/>
    <w:rsid w:val="00413F9C"/>
    <w:rsid w:val="00415E8B"/>
    <w:rsid w:val="004160B2"/>
    <w:rsid w:val="00427309"/>
    <w:rsid w:val="00430E22"/>
    <w:rsid w:val="00436A38"/>
    <w:rsid w:val="004372ED"/>
    <w:rsid w:val="0044470E"/>
    <w:rsid w:val="004472AA"/>
    <w:rsid w:val="00451590"/>
    <w:rsid w:val="00452C68"/>
    <w:rsid w:val="00460445"/>
    <w:rsid w:val="00462B8D"/>
    <w:rsid w:val="00473EE2"/>
    <w:rsid w:val="004740EE"/>
    <w:rsid w:val="0047537E"/>
    <w:rsid w:val="00476353"/>
    <w:rsid w:val="0047661D"/>
    <w:rsid w:val="00476723"/>
    <w:rsid w:val="00477F7C"/>
    <w:rsid w:val="00480547"/>
    <w:rsid w:val="0048456C"/>
    <w:rsid w:val="0049010C"/>
    <w:rsid w:val="004905CE"/>
    <w:rsid w:val="004917B8"/>
    <w:rsid w:val="004922E5"/>
    <w:rsid w:val="004939E3"/>
    <w:rsid w:val="00493E83"/>
    <w:rsid w:val="00497926"/>
    <w:rsid w:val="004A3A6C"/>
    <w:rsid w:val="004A6399"/>
    <w:rsid w:val="004B3C5D"/>
    <w:rsid w:val="004B3DFC"/>
    <w:rsid w:val="004B3E10"/>
    <w:rsid w:val="004B4A1C"/>
    <w:rsid w:val="004C5496"/>
    <w:rsid w:val="004C730B"/>
    <w:rsid w:val="004C75CA"/>
    <w:rsid w:val="004D5F3D"/>
    <w:rsid w:val="004D635F"/>
    <w:rsid w:val="004E4943"/>
    <w:rsid w:val="004E7A94"/>
    <w:rsid w:val="00505CB5"/>
    <w:rsid w:val="00512BBC"/>
    <w:rsid w:val="0052100D"/>
    <w:rsid w:val="00522ACE"/>
    <w:rsid w:val="00522BA7"/>
    <w:rsid w:val="005232DE"/>
    <w:rsid w:val="0052542B"/>
    <w:rsid w:val="0052717A"/>
    <w:rsid w:val="0053196E"/>
    <w:rsid w:val="005320C2"/>
    <w:rsid w:val="0053309D"/>
    <w:rsid w:val="0053418B"/>
    <w:rsid w:val="00534B11"/>
    <w:rsid w:val="00535B30"/>
    <w:rsid w:val="0053617A"/>
    <w:rsid w:val="00540415"/>
    <w:rsid w:val="00542A5E"/>
    <w:rsid w:val="0054536E"/>
    <w:rsid w:val="00546A9A"/>
    <w:rsid w:val="005472FC"/>
    <w:rsid w:val="00547E4D"/>
    <w:rsid w:val="00550B10"/>
    <w:rsid w:val="00550EF4"/>
    <w:rsid w:val="005568F8"/>
    <w:rsid w:val="00561170"/>
    <w:rsid w:val="00563086"/>
    <w:rsid w:val="00563BE3"/>
    <w:rsid w:val="005653D4"/>
    <w:rsid w:val="00565DB7"/>
    <w:rsid w:val="00573613"/>
    <w:rsid w:val="00573F7D"/>
    <w:rsid w:val="00582104"/>
    <w:rsid w:val="00583A4B"/>
    <w:rsid w:val="00584F34"/>
    <w:rsid w:val="00585232"/>
    <w:rsid w:val="0059310A"/>
    <w:rsid w:val="00596C93"/>
    <w:rsid w:val="005A3531"/>
    <w:rsid w:val="005A3961"/>
    <w:rsid w:val="005A4C59"/>
    <w:rsid w:val="005A74D7"/>
    <w:rsid w:val="005B6024"/>
    <w:rsid w:val="005C1546"/>
    <w:rsid w:val="005C35EC"/>
    <w:rsid w:val="005C45B8"/>
    <w:rsid w:val="005C5473"/>
    <w:rsid w:val="005C5D74"/>
    <w:rsid w:val="005D1150"/>
    <w:rsid w:val="005D3DF1"/>
    <w:rsid w:val="005D5579"/>
    <w:rsid w:val="005E05D7"/>
    <w:rsid w:val="005E1B29"/>
    <w:rsid w:val="005E34C7"/>
    <w:rsid w:val="005E77B6"/>
    <w:rsid w:val="005F3556"/>
    <w:rsid w:val="00600ED3"/>
    <w:rsid w:val="006012AF"/>
    <w:rsid w:val="00601F68"/>
    <w:rsid w:val="0060204B"/>
    <w:rsid w:val="006052DB"/>
    <w:rsid w:val="00622DFB"/>
    <w:rsid w:val="006243B6"/>
    <w:rsid w:val="006277C8"/>
    <w:rsid w:val="00627CD3"/>
    <w:rsid w:val="006304F1"/>
    <w:rsid w:val="006310EA"/>
    <w:rsid w:val="006314DD"/>
    <w:rsid w:val="00631803"/>
    <w:rsid w:val="006511D0"/>
    <w:rsid w:val="0065407D"/>
    <w:rsid w:val="006561D2"/>
    <w:rsid w:val="006604E8"/>
    <w:rsid w:val="00660BAA"/>
    <w:rsid w:val="00661893"/>
    <w:rsid w:val="0066307B"/>
    <w:rsid w:val="00664104"/>
    <w:rsid w:val="00665B3F"/>
    <w:rsid w:val="00667E38"/>
    <w:rsid w:val="0067228B"/>
    <w:rsid w:val="00672F36"/>
    <w:rsid w:val="00673526"/>
    <w:rsid w:val="0068145B"/>
    <w:rsid w:val="006835AF"/>
    <w:rsid w:val="00690EB7"/>
    <w:rsid w:val="00693C97"/>
    <w:rsid w:val="006963E1"/>
    <w:rsid w:val="00696BD6"/>
    <w:rsid w:val="006A1A6F"/>
    <w:rsid w:val="006A3CB0"/>
    <w:rsid w:val="006A4474"/>
    <w:rsid w:val="006B181C"/>
    <w:rsid w:val="006B3F0E"/>
    <w:rsid w:val="006B4B99"/>
    <w:rsid w:val="006B508B"/>
    <w:rsid w:val="006C0F87"/>
    <w:rsid w:val="006C2A8E"/>
    <w:rsid w:val="006C45FA"/>
    <w:rsid w:val="006C48E7"/>
    <w:rsid w:val="006C51BD"/>
    <w:rsid w:val="006C69A0"/>
    <w:rsid w:val="006D0A2F"/>
    <w:rsid w:val="006D0EA1"/>
    <w:rsid w:val="006F2459"/>
    <w:rsid w:val="006F4173"/>
    <w:rsid w:val="006F4A73"/>
    <w:rsid w:val="006F6019"/>
    <w:rsid w:val="00701393"/>
    <w:rsid w:val="00701A30"/>
    <w:rsid w:val="00701D42"/>
    <w:rsid w:val="00703AD6"/>
    <w:rsid w:val="00712810"/>
    <w:rsid w:val="007135E5"/>
    <w:rsid w:val="00714BAF"/>
    <w:rsid w:val="00714E81"/>
    <w:rsid w:val="00717A03"/>
    <w:rsid w:val="007246D7"/>
    <w:rsid w:val="00726C93"/>
    <w:rsid w:val="007275C3"/>
    <w:rsid w:val="007324FE"/>
    <w:rsid w:val="00732974"/>
    <w:rsid w:val="00733711"/>
    <w:rsid w:val="0073481E"/>
    <w:rsid w:val="00743324"/>
    <w:rsid w:val="00744492"/>
    <w:rsid w:val="007455B5"/>
    <w:rsid w:val="00750342"/>
    <w:rsid w:val="00760AA3"/>
    <w:rsid w:val="00760FFF"/>
    <w:rsid w:val="00762935"/>
    <w:rsid w:val="00763C7C"/>
    <w:rsid w:val="0076536B"/>
    <w:rsid w:val="00772FF3"/>
    <w:rsid w:val="007736A6"/>
    <w:rsid w:val="00775725"/>
    <w:rsid w:val="007779A0"/>
    <w:rsid w:val="00777D06"/>
    <w:rsid w:val="00780640"/>
    <w:rsid w:val="007814C4"/>
    <w:rsid w:val="00782327"/>
    <w:rsid w:val="00783FEE"/>
    <w:rsid w:val="00785F9C"/>
    <w:rsid w:val="00786D1F"/>
    <w:rsid w:val="007902FA"/>
    <w:rsid w:val="00791991"/>
    <w:rsid w:val="007A107B"/>
    <w:rsid w:val="007A57D5"/>
    <w:rsid w:val="007A6372"/>
    <w:rsid w:val="007A6649"/>
    <w:rsid w:val="007B2F5D"/>
    <w:rsid w:val="007B7523"/>
    <w:rsid w:val="007C17E1"/>
    <w:rsid w:val="007C1B65"/>
    <w:rsid w:val="007C29B0"/>
    <w:rsid w:val="007C5EEE"/>
    <w:rsid w:val="007C6685"/>
    <w:rsid w:val="007C7A06"/>
    <w:rsid w:val="007D1613"/>
    <w:rsid w:val="007D1832"/>
    <w:rsid w:val="007D1CDA"/>
    <w:rsid w:val="007D7EBC"/>
    <w:rsid w:val="0080032E"/>
    <w:rsid w:val="0080123E"/>
    <w:rsid w:val="0080325D"/>
    <w:rsid w:val="0080468A"/>
    <w:rsid w:val="00815E75"/>
    <w:rsid w:val="00817583"/>
    <w:rsid w:val="00825487"/>
    <w:rsid w:val="00826513"/>
    <w:rsid w:val="008304B2"/>
    <w:rsid w:val="0083053E"/>
    <w:rsid w:val="00837C5A"/>
    <w:rsid w:val="008430B0"/>
    <w:rsid w:val="00843A27"/>
    <w:rsid w:val="00851BFF"/>
    <w:rsid w:val="00855EFE"/>
    <w:rsid w:val="00856FFE"/>
    <w:rsid w:val="008609A2"/>
    <w:rsid w:val="00864D9C"/>
    <w:rsid w:val="00873B11"/>
    <w:rsid w:val="00875BA0"/>
    <w:rsid w:val="00884D4D"/>
    <w:rsid w:val="008854E0"/>
    <w:rsid w:val="00887038"/>
    <w:rsid w:val="0089215F"/>
    <w:rsid w:val="008926B1"/>
    <w:rsid w:val="008937D4"/>
    <w:rsid w:val="00895B0F"/>
    <w:rsid w:val="00895E51"/>
    <w:rsid w:val="00897D90"/>
    <w:rsid w:val="008A0BC8"/>
    <w:rsid w:val="008A10C6"/>
    <w:rsid w:val="008A1458"/>
    <w:rsid w:val="008A21EA"/>
    <w:rsid w:val="008B1654"/>
    <w:rsid w:val="008B1B10"/>
    <w:rsid w:val="008B2F23"/>
    <w:rsid w:val="008B4AA0"/>
    <w:rsid w:val="008C21C2"/>
    <w:rsid w:val="008C30FD"/>
    <w:rsid w:val="008C5B8B"/>
    <w:rsid w:val="008C6955"/>
    <w:rsid w:val="008D0D21"/>
    <w:rsid w:val="008D30C7"/>
    <w:rsid w:val="008D39A8"/>
    <w:rsid w:val="008D3BEC"/>
    <w:rsid w:val="008D5AD3"/>
    <w:rsid w:val="008D7E18"/>
    <w:rsid w:val="008E003A"/>
    <w:rsid w:val="008E2087"/>
    <w:rsid w:val="008E65D1"/>
    <w:rsid w:val="008E69E1"/>
    <w:rsid w:val="008E7673"/>
    <w:rsid w:val="008F0427"/>
    <w:rsid w:val="008F1B8F"/>
    <w:rsid w:val="008F2C41"/>
    <w:rsid w:val="008F793F"/>
    <w:rsid w:val="008F7B30"/>
    <w:rsid w:val="008F7BDC"/>
    <w:rsid w:val="00900775"/>
    <w:rsid w:val="00900DC9"/>
    <w:rsid w:val="0090253C"/>
    <w:rsid w:val="00903DE7"/>
    <w:rsid w:val="00911334"/>
    <w:rsid w:val="00917690"/>
    <w:rsid w:val="009200F4"/>
    <w:rsid w:val="00920402"/>
    <w:rsid w:val="00920593"/>
    <w:rsid w:val="0092526E"/>
    <w:rsid w:val="009264A2"/>
    <w:rsid w:val="00926E8C"/>
    <w:rsid w:val="0093049C"/>
    <w:rsid w:val="00930A12"/>
    <w:rsid w:val="00931502"/>
    <w:rsid w:val="009340E9"/>
    <w:rsid w:val="00934B56"/>
    <w:rsid w:val="00937277"/>
    <w:rsid w:val="009445A6"/>
    <w:rsid w:val="0095042C"/>
    <w:rsid w:val="0095079F"/>
    <w:rsid w:val="00951C27"/>
    <w:rsid w:val="00964BD8"/>
    <w:rsid w:val="00973D80"/>
    <w:rsid w:val="009744A7"/>
    <w:rsid w:val="00980F63"/>
    <w:rsid w:val="0098216B"/>
    <w:rsid w:val="0099220A"/>
    <w:rsid w:val="009964B4"/>
    <w:rsid w:val="0099653F"/>
    <w:rsid w:val="009A07C8"/>
    <w:rsid w:val="009A1E48"/>
    <w:rsid w:val="009A3BCE"/>
    <w:rsid w:val="009A512D"/>
    <w:rsid w:val="009B01EF"/>
    <w:rsid w:val="009B3B7D"/>
    <w:rsid w:val="009B4432"/>
    <w:rsid w:val="009B628C"/>
    <w:rsid w:val="009B73A8"/>
    <w:rsid w:val="009C28BC"/>
    <w:rsid w:val="009C412B"/>
    <w:rsid w:val="009C469C"/>
    <w:rsid w:val="009D1A1B"/>
    <w:rsid w:val="009E0E5C"/>
    <w:rsid w:val="009E1E53"/>
    <w:rsid w:val="009E3159"/>
    <w:rsid w:val="009E648D"/>
    <w:rsid w:val="009E781D"/>
    <w:rsid w:val="009E7D5B"/>
    <w:rsid w:val="009F2102"/>
    <w:rsid w:val="009F2E0E"/>
    <w:rsid w:val="009F4038"/>
    <w:rsid w:val="009F466B"/>
    <w:rsid w:val="009F6EE5"/>
    <w:rsid w:val="00A01048"/>
    <w:rsid w:val="00A016F4"/>
    <w:rsid w:val="00A03EAD"/>
    <w:rsid w:val="00A13256"/>
    <w:rsid w:val="00A1400B"/>
    <w:rsid w:val="00A15B1B"/>
    <w:rsid w:val="00A3265F"/>
    <w:rsid w:val="00A32E1F"/>
    <w:rsid w:val="00A3597A"/>
    <w:rsid w:val="00A37362"/>
    <w:rsid w:val="00A37B60"/>
    <w:rsid w:val="00A37EB6"/>
    <w:rsid w:val="00A41A8D"/>
    <w:rsid w:val="00A4430B"/>
    <w:rsid w:val="00A4558C"/>
    <w:rsid w:val="00A474C3"/>
    <w:rsid w:val="00A508DF"/>
    <w:rsid w:val="00A521CB"/>
    <w:rsid w:val="00A5394E"/>
    <w:rsid w:val="00A53B62"/>
    <w:rsid w:val="00A54A43"/>
    <w:rsid w:val="00A60236"/>
    <w:rsid w:val="00A63122"/>
    <w:rsid w:val="00A64FA8"/>
    <w:rsid w:val="00A66F64"/>
    <w:rsid w:val="00A70666"/>
    <w:rsid w:val="00A728A6"/>
    <w:rsid w:val="00A728C8"/>
    <w:rsid w:val="00A72BF0"/>
    <w:rsid w:val="00A72DD5"/>
    <w:rsid w:val="00A72FD6"/>
    <w:rsid w:val="00A74B81"/>
    <w:rsid w:val="00A76274"/>
    <w:rsid w:val="00A7647E"/>
    <w:rsid w:val="00A76890"/>
    <w:rsid w:val="00A80C5C"/>
    <w:rsid w:val="00A80C7A"/>
    <w:rsid w:val="00A80D54"/>
    <w:rsid w:val="00A81642"/>
    <w:rsid w:val="00A82D3A"/>
    <w:rsid w:val="00A9276D"/>
    <w:rsid w:val="00A937E4"/>
    <w:rsid w:val="00A93A8E"/>
    <w:rsid w:val="00A94B3F"/>
    <w:rsid w:val="00AA071F"/>
    <w:rsid w:val="00AA0E33"/>
    <w:rsid w:val="00AA3D5A"/>
    <w:rsid w:val="00AA4ACB"/>
    <w:rsid w:val="00AA524F"/>
    <w:rsid w:val="00AA665D"/>
    <w:rsid w:val="00AB2694"/>
    <w:rsid w:val="00AC1947"/>
    <w:rsid w:val="00AC1C24"/>
    <w:rsid w:val="00AC420D"/>
    <w:rsid w:val="00AC4429"/>
    <w:rsid w:val="00AC566B"/>
    <w:rsid w:val="00AC69A2"/>
    <w:rsid w:val="00AC7384"/>
    <w:rsid w:val="00AC7B69"/>
    <w:rsid w:val="00AD0374"/>
    <w:rsid w:val="00AD15CF"/>
    <w:rsid w:val="00AD16AF"/>
    <w:rsid w:val="00AD7E71"/>
    <w:rsid w:val="00AE487E"/>
    <w:rsid w:val="00AE6C76"/>
    <w:rsid w:val="00AF3D4E"/>
    <w:rsid w:val="00AF7377"/>
    <w:rsid w:val="00B00BAB"/>
    <w:rsid w:val="00B047BC"/>
    <w:rsid w:val="00B052D7"/>
    <w:rsid w:val="00B1104E"/>
    <w:rsid w:val="00B126F6"/>
    <w:rsid w:val="00B16667"/>
    <w:rsid w:val="00B24CEF"/>
    <w:rsid w:val="00B27C71"/>
    <w:rsid w:val="00B335E8"/>
    <w:rsid w:val="00B33956"/>
    <w:rsid w:val="00B364E6"/>
    <w:rsid w:val="00B36F2C"/>
    <w:rsid w:val="00B46D05"/>
    <w:rsid w:val="00B505E3"/>
    <w:rsid w:val="00B50C95"/>
    <w:rsid w:val="00B53F28"/>
    <w:rsid w:val="00B550A7"/>
    <w:rsid w:val="00B56C8D"/>
    <w:rsid w:val="00B6051A"/>
    <w:rsid w:val="00B60C4D"/>
    <w:rsid w:val="00B67EF4"/>
    <w:rsid w:val="00B70A11"/>
    <w:rsid w:val="00B728AE"/>
    <w:rsid w:val="00B74E3B"/>
    <w:rsid w:val="00B77EA2"/>
    <w:rsid w:val="00B800ED"/>
    <w:rsid w:val="00B82740"/>
    <w:rsid w:val="00B96C4C"/>
    <w:rsid w:val="00BA24C7"/>
    <w:rsid w:val="00BA520E"/>
    <w:rsid w:val="00BA5678"/>
    <w:rsid w:val="00BA6BA1"/>
    <w:rsid w:val="00BA75D7"/>
    <w:rsid w:val="00BA7B9F"/>
    <w:rsid w:val="00BB5382"/>
    <w:rsid w:val="00BB5925"/>
    <w:rsid w:val="00BB6F88"/>
    <w:rsid w:val="00BB71E8"/>
    <w:rsid w:val="00BB7CEB"/>
    <w:rsid w:val="00BC5CCC"/>
    <w:rsid w:val="00BC5CDE"/>
    <w:rsid w:val="00BC72A5"/>
    <w:rsid w:val="00BD3056"/>
    <w:rsid w:val="00BD3BB7"/>
    <w:rsid w:val="00BD40B9"/>
    <w:rsid w:val="00BD5283"/>
    <w:rsid w:val="00BD6956"/>
    <w:rsid w:val="00BE2143"/>
    <w:rsid w:val="00BE347B"/>
    <w:rsid w:val="00BE5A07"/>
    <w:rsid w:val="00BE7FB5"/>
    <w:rsid w:val="00BF1DFA"/>
    <w:rsid w:val="00BF70F3"/>
    <w:rsid w:val="00BF791D"/>
    <w:rsid w:val="00C0102C"/>
    <w:rsid w:val="00C01BE4"/>
    <w:rsid w:val="00C06F10"/>
    <w:rsid w:val="00C0770B"/>
    <w:rsid w:val="00C10245"/>
    <w:rsid w:val="00C13176"/>
    <w:rsid w:val="00C15C36"/>
    <w:rsid w:val="00C202DC"/>
    <w:rsid w:val="00C20FBD"/>
    <w:rsid w:val="00C22B7F"/>
    <w:rsid w:val="00C23DCE"/>
    <w:rsid w:val="00C25BDA"/>
    <w:rsid w:val="00C3083F"/>
    <w:rsid w:val="00C344D6"/>
    <w:rsid w:val="00C353B8"/>
    <w:rsid w:val="00C3775B"/>
    <w:rsid w:val="00C4147E"/>
    <w:rsid w:val="00C41F69"/>
    <w:rsid w:val="00C43BFE"/>
    <w:rsid w:val="00C448DE"/>
    <w:rsid w:val="00C46B2A"/>
    <w:rsid w:val="00C52592"/>
    <w:rsid w:val="00C5398C"/>
    <w:rsid w:val="00C56CB3"/>
    <w:rsid w:val="00C60285"/>
    <w:rsid w:val="00C60F4B"/>
    <w:rsid w:val="00C6159D"/>
    <w:rsid w:val="00C76D36"/>
    <w:rsid w:val="00C826A7"/>
    <w:rsid w:val="00C849B9"/>
    <w:rsid w:val="00C869E3"/>
    <w:rsid w:val="00C87202"/>
    <w:rsid w:val="00CA14C1"/>
    <w:rsid w:val="00CA3488"/>
    <w:rsid w:val="00CB487A"/>
    <w:rsid w:val="00CB4E52"/>
    <w:rsid w:val="00CB775B"/>
    <w:rsid w:val="00CC496A"/>
    <w:rsid w:val="00CC5D3C"/>
    <w:rsid w:val="00CD3F12"/>
    <w:rsid w:val="00CD655A"/>
    <w:rsid w:val="00CE160F"/>
    <w:rsid w:val="00CE1C85"/>
    <w:rsid w:val="00CE5D00"/>
    <w:rsid w:val="00CF1ABE"/>
    <w:rsid w:val="00CF23CA"/>
    <w:rsid w:val="00CF3B74"/>
    <w:rsid w:val="00CF61DB"/>
    <w:rsid w:val="00CF7712"/>
    <w:rsid w:val="00D00B53"/>
    <w:rsid w:val="00D066F0"/>
    <w:rsid w:val="00D06C28"/>
    <w:rsid w:val="00D1638A"/>
    <w:rsid w:val="00D20FA7"/>
    <w:rsid w:val="00D224FD"/>
    <w:rsid w:val="00D37EE5"/>
    <w:rsid w:val="00D40127"/>
    <w:rsid w:val="00D4126C"/>
    <w:rsid w:val="00D428F9"/>
    <w:rsid w:val="00D43B54"/>
    <w:rsid w:val="00D4634C"/>
    <w:rsid w:val="00D4693F"/>
    <w:rsid w:val="00D5138F"/>
    <w:rsid w:val="00D576C2"/>
    <w:rsid w:val="00D62D0B"/>
    <w:rsid w:val="00D74750"/>
    <w:rsid w:val="00D74881"/>
    <w:rsid w:val="00D748E4"/>
    <w:rsid w:val="00D77C6F"/>
    <w:rsid w:val="00D82899"/>
    <w:rsid w:val="00D82CBF"/>
    <w:rsid w:val="00D837C9"/>
    <w:rsid w:val="00D84EA0"/>
    <w:rsid w:val="00D971BA"/>
    <w:rsid w:val="00D97242"/>
    <w:rsid w:val="00DA0D58"/>
    <w:rsid w:val="00DA2EF7"/>
    <w:rsid w:val="00DA63AA"/>
    <w:rsid w:val="00DB02D5"/>
    <w:rsid w:val="00DB0ABC"/>
    <w:rsid w:val="00DC399D"/>
    <w:rsid w:val="00DC406B"/>
    <w:rsid w:val="00DC7DCE"/>
    <w:rsid w:val="00DD1E69"/>
    <w:rsid w:val="00DD2629"/>
    <w:rsid w:val="00DD522D"/>
    <w:rsid w:val="00DD637E"/>
    <w:rsid w:val="00DE02EC"/>
    <w:rsid w:val="00DE140A"/>
    <w:rsid w:val="00DE4937"/>
    <w:rsid w:val="00DF2A34"/>
    <w:rsid w:val="00DF7E21"/>
    <w:rsid w:val="00E036B8"/>
    <w:rsid w:val="00E06231"/>
    <w:rsid w:val="00E0666A"/>
    <w:rsid w:val="00E068F6"/>
    <w:rsid w:val="00E0728E"/>
    <w:rsid w:val="00E0763E"/>
    <w:rsid w:val="00E07ABE"/>
    <w:rsid w:val="00E12D53"/>
    <w:rsid w:val="00E13571"/>
    <w:rsid w:val="00E14B57"/>
    <w:rsid w:val="00E17177"/>
    <w:rsid w:val="00E2129F"/>
    <w:rsid w:val="00E34CD7"/>
    <w:rsid w:val="00E36545"/>
    <w:rsid w:val="00E41A48"/>
    <w:rsid w:val="00E428CD"/>
    <w:rsid w:val="00E54FC9"/>
    <w:rsid w:val="00E57A69"/>
    <w:rsid w:val="00E618A1"/>
    <w:rsid w:val="00E626DD"/>
    <w:rsid w:val="00E634D0"/>
    <w:rsid w:val="00E6731A"/>
    <w:rsid w:val="00E70A46"/>
    <w:rsid w:val="00E72893"/>
    <w:rsid w:val="00E74DDD"/>
    <w:rsid w:val="00E76283"/>
    <w:rsid w:val="00E8184E"/>
    <w:rsid w:val="00E84F70"/>
    <w:rsid w:val="00E855FA"/>
    <w:rsid w:val="00E86FAB"/>
    <w:rsid w:val="00E87353"/>
    <w:rsid w:val="00EA0C36"/>
    <w:rsid w:val="00EB00A2"/>
    <w:rsid w:val="00EB4F21"/>
    <w:rsid w:val="00EB7424"/>
    <w:rsid w:val="00EB7F27"/>
    <w:rsid w:val="00EC0AC5"/>
    <w:rsid w:val="00EC2E86"/>
    <w:rsid w:val="00EC6BFB"/>
    <w:rsid w:val="00ED1882"/>
    <w:rsid w:val="00ED719F"/>
    <w:rsid w:val="00EE0132"/>
    <w:rsid w:val="00EE5499"/>
    <w:rsid w:val="00EE77E3"/>
    <w:rsid w:val="00EF053C"/>
    <w:rsid w:val="00EF4534"/>
    <w:rsid w:val="00EF5101"/>
    <w:rsid w:val="00F12257"/>
    <w:rsid w:val="00F1407D"/>
    <w:rsid w:val="00F2282A"/>
    <w:rsid w:val="00F23B7C"/>
    <w:rsid w:val="00F26BDA"/>
    <w:rsid w:val="00F30D31"/>
    <w:rsid w:val="00F366AA"/>
    <w:rsid w:val="00F370C7"/>
    <w:rsid w:val="00F40EE7"/>
    <w:rsid w:val="00F41952"/>
    <w:rsid w:val="00F41A2B"/>
    <w:rsid w:val="00F463F2"/>
    <w:rsid w:val="00F4695B"/>
    <w:rsid w:val="00F519B4"/>
    <w:rsid w:val="00F53606"/>
    <w:rsid w:val="00F53FC8"/>
    <w:rsid w:val="00F60DA4"/>
    <w:rsid w:val="00F6232A"/>
    <w:rsid w:val="00F62631"/>
    <w:rsid w:val="00F63B8E"/>
    <w:rsid w:val="00F76C49"/>
    <w:rsid w:val="00F77A2C"/>
    <w:rsid w:val="00F8186F"/>
    <w:rsid w:val="00F822D8"/>
    <w:rsid w:val="00F83CB8"/>
    <w:rsid w:val="00F86C37"/>
    <w:rsid w:val="00F90728"/>
    <w:rsid w:val="00F97F8E"/>
    <w:rsid w:val="00FA3572"/>
    <w:rsid w:val="00FA3F65"/>
    <w:rsid w:val="00FA5E5A"/>
    <w:rsid w:val="00FA6481"/>
    <w:rsid w:val="00FA7EC6"/>
    <w:rsid w:val="00FB0F36"/>
    <w:rsid w:val="00FB42D7"/>
    <w:rsid w:val="00FB43C4"/>
    <w:rsid w:val="00FB5FB3"/>
    <w:rsid w:val="00FB64BA"/>
    <w:rsid w:val="00FC08D2"/>
    <w:rsid w:val="00FC1CB6"/>
    <w:rsid w:val="00FC410E"/>
    <w:rsid w:val="00FC624F"/>
    <w:rsid w:val="00FD2C4B"/>
    <w:rsid w:val="00FD3055"/>
    <w:rsid w:val="00FD656C"/>
    <w:rsid w:val="00FE27F0"/>
    <w:rsid w:val="00FE2ABB"/>
    <w:rsid w:val="00FE45B1"/>
    <w:rsid w:val="00FE6AE4"/>
    <w:rsid w:val="00FF1D34"/>
    <w:rsid w:val="00FF7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2338" fillcolor="#9cbee0" strokecolor="#739cc3">
      <v:fill color="#9cbee0" color2="#bbd5f0" type="gradient">
        <o:fill v:ext="view" type="gradientUnscaled"/>
      </v:fill>
      <v:stroke color="#739cc3" weight="1.25pt" miterlimit="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rsid w:val="004B3DFC"/>
    <w:pPr>
      <w:widowControl w:val="0"/>
      <w:jc w:val="both"/>
    </w:pPr>
    <w:rPr>
      <w:kern w:val="2"/>
      <w:sz w:val="21"/>
      <w:szCs w:val="24"/>
    </w:rPr>
  </w:style>
  <w:style w:type="paragraph" w:styleId="1">
    <w:name w:val="heading 1"/>
    <w:basedOn w:val="a0"/>
    <w:next w:val="a0"/>
    <w:link w:val="1Char"/>
    <w:qFormat/>
    <w:rsid w:val="009F4038"/>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4B3DFC"/>
    <w:pPr>
      <w:keepNext/>
      <w:keepLines/>
      <w:spacing w:before="260" w:after="260" w:line="413" w:lineRule="auto"/>
      <w:outlineLvl w:val="1"/>
    </w:pPr>
    <w:rPr>
      <w:rFonts w:ascii="Arial" w:eastAsia="黑体" w:hAnsi="Arial"/>
      <w:b/>
      <w:sz w:val="32"/>
    </w:rPr>
  </w:style>
  <w:style w:type="paragraph" w:styleId="3">
    <w:name w:val="heading 3"/>
    <w:basedOn w:val="a0"/>
    <w:next w:val="a0"/>
    <w:link w:val="3Char"/>
    <w:qFormat/>
    <w:rsid w:val="009F2E0E"/>
    <w:pPr>
      <w:keepNext/>
      <w:keepLines/>
      <w:spacing w:before="260" w:after="260" w:line="416" w:lineRule="auto"/>
      <w:outlineLvl w:val="2"/>
    </w:pPr>
    <w:rPr>
      <w:b/>
      <w:bCs/>
      <w:sz w:val="32"/>
      <w:szCs w:val="32"/>
    </w:rPr>
  </w:style>
  <w:style w:type="paragraph" w:styleId="4">
    <w:name w:val="heading 4"/>
    <w:basedOn w:val="a0"/>
    <w:next w:val="a0"/>
    <w:link w:val="4Char"/>
    <w:qFormat/>
    <w:rsid w:val="009F2E0E"/>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9F2E0E"/>
    <w:pPr>
      <w:keepNext/>
      <w:keepLines/>
      <w:spacing w:before="280" w:after="290" w:line="376" w:lineRule="auto"/>
      <w:outlineLvl w:val="4"/>
    </w:pPr>
    <w:rPr>
      <w:rFonts w:ascii="Calibri" w:hAnsi="Calibri"/>
      <w:b/>
      <w:bCs/>
      <w:sz w:val="28"/>
      <w:szCs w:val="28"/>
    </w:rPr>
  </w:style>
  <w:style w:type="paragraph" w:styleId="6">
    <w:name w:val="heading 6"/>
    <w:basedOn w:val="a0"/>
    <w:next w:val="a0"/>
    <w:link w:val="6Char"/>
    <w:qFormat/>
    <w:rsid w:val="009F2E0E"/>
    <w:pPr>
      <w:keepNext/>
      <w:keepLines/>
      <w:spacing w:before="240" w:after="64" w:line="320" w:lineRule="auto"/>
      <w:outlineLvl w:val="5"/>
    </w:pPr>
    <w:rPr>
      <w:rFonts w:ascii="Cambria" w:hAnsi="Cambria"/>
      <w:b/>
      <w:bCs/>
      <w:sz w:val="24"/>
    </w:rPr>
  </w:style>
  <w:style w:type="paragraph" w:styleId="7">
    <w:name w:val="heading 7"/>
    <w:basedOn w:val="a0"/>
    <w:next w:val="a0"/>
    <w:link w:val="7Char"/>
    <w:qFormat/>
    <w:rsid w:val="009F2E0E"/>
    <w:pPr>
      <w:keepNext/>
      <w:keepLines/>
      <w:spacing w:before="240" w:after="64" w:line="320" w:lineRule="auto"/>
      <w:outlineLvl w:val="6"/>
    </w:pPr>
    <w:rPr>
      <w:rFonts w:ascii="Calibri" w:hAnsi="Calibri"/>
      <w:b/>
      <w:bCs/>
      <w:sz w:val="24"/>
    </w:rPr>
  </w:style>
  <w:style w:type="paragraph" w:styleId="8">
    <w:name w:val="heading 8"/>
    <w:basedOn w:val="a0"/>
    <w:next w:val="a0"/>
    <w:link w:val="8Char"/>
    <w:qFormat/>
    <w:rsid w:val="009F2E0E"/>
    <w:pPr>
      <w:keepNext/>
      <w:keepLines/>
      <w:spacing w:before="240" w:after="64" w:line="320" w:lineRule="auto"/>
      <w:outlineLvl w:val="7"/>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9F4038"/>
    <w:rPr>
      <w:b/>
      <w:bCs/>
      <w:kern w:val="44"/>
      <w:sz w:val="44"/>
      <w:szCs w:val="44"/>
    </w:rPr>
  </w:style>
  <w:style w:type="character" w:customStyle="1" w:styleId="2Char">
    <w:name w:val="标题 2 Char"/>
    <w:basedOn w:val="a1"/>
    <w:link w:val="2"/>
    <w:uiPriority w:val="99"/>
    <w:rsid w:val="009F2E0E"/>
    <w:rPr>
      <w:rFonts w:ascii="Arial" w:eastAsia="黑体" w:hAnsi="Arial"/>
      <w:b/>
      <w:kern w:val="2"/>
      <w:sz w:val="32"/>
      <w:szCs w:val="24"/>
    </w:rPr>
  </w:style>
  <w:style w:type="character" w:customStyle="1" w:styleId="3Char">
    <w:name w:val="标题 3 Char"/>
    <w:basedOn w:val="a1"/>
    <w:link w:val="3"/>
    <w:rsid w:val="009F2E0E"/>
    <w:rPr>
      <w:b/>
      <w:bCs/>
      <w:kern w:val="2"/>
      <w:sz w:val="32"/>
      <w:szCs w:val="32"/>
    </w:rPr>
  </w:style>
  <w:style w:type="character" w:customStyle="1" w:styleId="4Char">
    <w:name w:val="标题 4 Char"/>
    <w:basedOn w:val="a1"/>
    <w:link w:val="4"/>
    <w:uiPriority w:val="99"/>
    <w:rsid w:val="009F2E0E"/>
    <w:rPr>
      <w:rFonts w:ascii="Cambria" w:hAnsi="Cambria"/>
      <w:b/>
      <w:bCs/>
      <w:kern w:val="2"/>
      <w:sz w:val="28"/>
      <w:szCs w:val="28"/>
    </w:rPr>
  </w:style>
  <w:style w:type="character" w:customStyle="1" w:styleId="5Char">
    <w:name w:val="标题 5 Char"/>
    <w:basedOn w:val="a1"/>
    <w:link w:val="5"/>
    <w:uiPriority w:val="99"/>
    <w:rsid w:val="009F2E0E"/>
    <w:rPr>
      <w:rFonts w:ascii="Calibri" w:hAnsi="Calibri"/>
      <w:b/>
      <w:bCs/>
      <w:kern w:val="2"/>
      <w:sz w:val="28"/>
      <w:szCs w:val="28"/>
    </w:rPr>
  </w:style>
  <w:style w:type="character" w:customStyle="1" w:styleId="6Char">
    <w:name w:val="标题 6 Char"/>
    <w:basedOn w:val="a1"/>
    <w:link w:val="6"/>
    <w:uiPriority w:val="99"/>
    <w:rsid w:val="009F2E0E"/>
    <w:rPr>
      <w:rFonts w:ascii="Cambria" w:hAnsi="Cambria"/>
      <w:b/>
      <w:bCs/>
      <w:kern w:val="2"/>
      <w:sz w:val="24"/>
      <w:szCs w:val="24"/>
    </w:rPr>
  </w:style>
  <w:style w:type="character" w:customStyle="1" w:styleId="7Char">
    <w:name w:val="标题 7 Char"/>
    <w:basedOn w:val="a1"/>
    <w:link w:val="7"/>
    <w:uiPriority w:val="99"/>
    <w:rsid w:val="009F2E0E"/>
    <w:rPr>
      <w:rFonts w:ascii="Calibri" w:hAnsi="Calibri"/>
      <w:b/>
      <w:bCs/>
      <w:kern w:val="2"/>
      <w:sz w:val="24"/>
      <w:szCs w:val="24"/>
    </w:rPr>
  </w:style>
  <w:style w:type="character" w:customStyle="1" w:styleId="8Char">
    <w:name w:val="标题 8 Char"/>
    <w:basedOn w:val="a1"/>
    <w:link w:val="8"/>
    <w:uiPriority w:val="99"/>
    <w:rsid w:val="009F2E0E"/>
    <w:rPr>
      <w:rFonts w:ascii="Cambria" w:hAnsi="Cambria"/>
      <w:kern w:val="2"/>
      <w:sz w:val="24"/>
      <w:szCs w:val="24"/>
    </w:rPr>
  </w:style>
  <w:style w:type="paragraph" w:styleId="a4">
    <w:name w:val="Plain Text"/>
    <w:basedOn w:val="a0"/>
    <w:link w:val="Char"/>
    <w:rsid w:val="004B3DFC"/>
    <w:rPr>
      <w:rFonts w:ascii="宋体" w:hAnsi="Courier New" w:cs="Courier New"/>
    </w:rPr>
  </w:style>
  <w:style w:type="character" w:customStyle="1" w:styleId="Char">
    <w:name w:val="纯文本 Char"/>
    <w:basedOn w:val="a1"/>
    <w:link w:val="a4"/>
    <w:rsid w:val="00A80C5C"/>
    <w:rPr>
      <w:rFonts w:ascii="宋体" w:hAnsi="Courier New" w:cs="Courier New"/>
      <w:kern w:val="2"/>
      <w:sz w:val="21"/>
      <w:szCs w:val="24"/>
    </w:rPr>
  </w:style>
  <w:style w:type="paragraph" w:styleId="a5">
    <w:name w:val="footer"/>
    <w:basedOn w:val="a0"/>
    <w:link w:val="Char0"/>
    <w:rsid w:val="004B3DFC"/>
    <w:pPr>
      <w:tabs>
        <w:tab w:val="center" w:pos="4153"/>
        <w:tab w:val="right" w:pos="8306"/>
      </w:tabs>
      <w:snapToGrid w:val="0"/>
      <w:jc w:val="left"/>
    </w:pPr>
    <w:rPr>
      <w:sz w:val="18"/>
    </w:rPr>
  </w:style>
  <w:style w:type="character" w:customStyle="1" w:styleId="Char0">
    <w:name w:val="页脚 Char"/>
    <w:basedOn w:val="a1"/>
    <w:link w:val="a5"/>
    <w:uiPriority w:val="99"/>
    <w:rsid w:val="009F2E0E"/>
    <w:rPr>
      <w:kern w:val="2"/>
      <w:sz w:val="18"/>
      <w:szCs w:val="24"/>
    </w:rPr>
  </w:style>
  <w:style w:type="paragraph" w:styleId="a6">
    <w:name w:val="header"/>
    <w:basedOn w:val="a0"/>
    <w:link w:val="Char1"/>
    <w:rsid w:val="004B3D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1"/>
    <w:link w:val="a6"/>
    <w:uiPriority w:val="99"/>
    <w:rsid w:val="009F2E0E"/>
    <w:rPr>
      <w:kern w:val="2"/>
      <w:sz w:val="18"/>
      <w:szCs w:val="24"/>
    </w:rPr>
  </w:style>
  <w:style w:type="character" w:styleId="a7">
    <w:name w:val="Hyperlink"/>
    <w:basedOn w:val="a1"/>
    <w:rsid w:val="004B3DFC"/>
    <w:rPr>
      <w:color w:val="0000FF"/>
      <w:u w:val="single"/>
    </w:rPr>
  </w:style>
  <w:style w:type="paragraph" w:customStyle="1" w:styleId="p0">
    <w:name w:val="p0"/>
    <w:basedOn w:val="a0"/>
    <w:rsid w:val="000D6E72"/>
    <w:pPr>
      <w:widowControl/>
    </w:pPr>
    <w:rPr>
      <w:kern w:val="0"/>
      <w:szCs w:val="21"/>
    </w:rPr>
  </w:style>
  <w:style w:type="paragraph" w:styleId="a8">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0"/>
    <w:link w:val="Char2"/>
    <w:unhideWhenUsed/>
    <w:rsid w:val="009F4038"/>
    <w:pPr>
      <w:widowControl/>
      <w:spacing w:before="100" w:beforeAutospacing="1" w:after="100" w:afterAutospacing="1"/>
      <w:jc w:val="left"/>
    </w:pPr>
    <w:rPr>
      <w:rFonts w:ascii="宋体" w:hAnsi="宋体" w:cs="宋体"/>
      <w:kern w:val="0"/>
      <w:sz w:val="24"/>
    </w:rPr>
  </w:style>
  <w:style w:type="character" w:customStyle="1" w:styleId="Char2">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8"/>
    <w:rsid w:val="00973D80"/>
    <w:rPr>
      <w:rFonts w:ascii="宋体" w:hAnsi="宋体" w:cs="宋体"/>
      <w:sz w:val="24"/>
      <w:szCs w:val="24"/>
    </w:rPr>
  </w:style>
  <w:style w:type="paragraph" w:customStyle="1" w:styleId="p18">
    <w:name w:val="p18"/>
    <w:basedOn w:val="a0"/>
    <w:rsid w:val="0048456C"/>
    <w:pPr>
      <w:widowControl/>
      <w:spacing w:before="100" w:after="100"/>
      <w:jc w:val="left"/>
    </w:pPr>
    <w:rPr>
      <w:rFonts w:ascii="宋体" w:hAnsi="宋体" w:cs="宋体"/>
      <w:kern w:val="0"/>
      <w:sz w:val="24"/>
    </w:rPr>
  </w:style>
  <w:style w:type="character" w:customStyle="1" w:styleId="15">
    <w:name w:val="15"/>
    <w:basedOn w:val="a1"/>
    <w:rsid w:val="0048456C"/>
    <w:rPr>
      <w:rFonts w:ascii="Times New Roman" w:hAnsi="Times New Roman" w:cs="Times New Roman" w:hint="default"/>
      <w:color w:val="0000FF"/>
      <w:u w:val="single"/>
    </w:rPr>
  </w:style>
  <w:style w:type="paragraph" w:styleId="a9">
    <w:name w:val="Balloon Text"/>
    <w:basedOn w:val="a0"/>
    <w:link w:val="Char3"/>
    <w:uiPriority w:val="99"/>
    <w:rsid w:val="00365246"/>
    <w:rPr>
      <w:sz w:val="18"/>
      <w:szCs w:val="18"/>
    </w:rPr>
  </w:style>
  <w:style w:type="character" w:customStyle="1" w:styleId="Char3">
    <w:name w:val="批注框文本 Char"/>
    <w:basedOn w:val="a1"/>
    <w:link w:val="a9"/>
    <w:uiPriority w:val="99"/>
    <w:rsid w:val="00365246"/>
    <w:rPr>
      <w:kern w:val="2"/>
      <w:sz w:val="18"/>
      <w:szCs w:val="18"/>
    </w:rPr>
  </w:style>
  <w:style w:type="paragraph" w:customStyle="1" w:styleId="p16">
    <w:name w:val="p16"/>
    <w:basedOn w:val="a0"/>
    <w:rsid w:val="00A72BF0"/>
    <w:pPr>
      <w:widowControl/>
      <w:spacing w:before="100" w:after="100"/>
      <w:jc w:val="left"/>
    </w:pPr>
    <w:rPr>
      <w:rFonts w:ascii="宋体" w:hAnsi="宋体" w:cs="宋体"/>
      <w:kern w:val="0"/>
      <w:sz w:val="24"/>
    </w:rPr>
  </w:style>
  <w:style w:type="paragraph" w:customStyle="1" w:styleId="p27">
    <w:name w:val="p27"/>
    <w:basedOn w:val="a0"/>
    <w:rsid w:val="004372ED"/>
    <w:pPr>
      <w:widowControl/>
      <w:snapToGrid w:val="0"/>
      <w:jc w:val="left"/>
    </w:pPr>
    <w:rPr>
      <w:rFonts w:ascii="宋体" w:hAnsi="宋体" w:cs="宋体"/>
      <w:kern w:val="0"/>
      <w:sz w:val="24"/>
    </w:rPr>
  </w:style>
  <w:style w:type="paragraph" w:customStyle="1" w:styleId="p28">
    <w:name w:val="p28"/>
    <w:basedOn w:val="a0"/>
    <w:rsid w:val="004372ED"/>
    <w:pPr>
      <w:widowControl/>
      <w:snapToGrid w:val="0"/>
      <w:spacing w:line="272" w:lineRule="atLeast"/>
      <w:jc w:val="left"/>
    </w:pPr>
    <w:rPr>
      <w:rFonts w:ascii="宋体" w:hAnsi="宋体" w:cs="宋体"/>
      <w:kern w:val="0"/>
      <w:sz w:val="24"/>
    </w:rPr>
  </w:style>
  <w:style w:type="paragraph" w:customStyle="1" w:styleId="p29">
    <w:name w:val="p29"/>
    <w:basedOn w:val="a0"/>
    <w:rsid w:val="004372ED"/>
    <w:pPr>
      <w:widowControl/>
      <w:snapToGrid w:val="0"/>
      <w:jc w:val="left"/>
    </w:pPr>
    <w:rPr>
      <w:rFonts w:ascii="宋体" w:hAnsi="宋体" w:cs="宋体"/>
      <w:kern w:val="0"/>
      <w:sz w:val="24"/>
    </w:rPr>
  </w:style>
  <w:style w:type="paragraph" w:customStyle="1" w:styleId="p30">
    <w:name w:val="p30"/>
    <w:basedOn w:val="a0"/>
    <w:rsid w:val="004372ED"/>
    <w:pPr>
      <w:widowControl/>
      <w:snapToGrid w:val="0"/>
      <w:spacing w:line="283" w:lineRule="atLeast"/>
      <w:ind w:hanging="538"/>
      <w:jc w:val="left"/>
    </w:pPr>
    <w:rPr>
      <w:rFonts w:ascii="宋体" w:hAnsi="宋体" w:cs="宋体"/>
      <w:kern w:val="0"/>
      <w:sz w:val="24"/>
    </w:rPr>
  </w:style>
  <w:style w:type="paragraph" w:customStyle="1" w:styleId="p31">
    <w:name w:val="p31"/>
    <w:basedOn w:val="a0"/>
    <w:rsid w:val="004372ED"/>
    <w:pPr>
      <w:widowControl/>
      <w:snapToGrid w:val="0"/>
      <w:jc w:val="left"/>
    </w:pPr>
    <w:rPr>
      <w:rFonts w:ascii="宋体" w:hAnsi="宋体" w:cs="宋体"/>
      <w:kern w:val="0"/>
      <w:sz w:val="24"/>
    </w:rPr>
  </w:style>
  <w:style w:type="paragraph" w:customStyle="1" w:styleId="p32">
    <w:name w:val="p32"/>
    <w:basedOn w:val="a0"/>
    <w:rsid w:val="004372ED"/>
    <w:pPr>
      <w:widowControl/>
      <w:snapToGrid w:val="0"/>
      <w:spacing w:line="278" w:lineRule="atLeast"/>
    </w:pPr>
    <w:rPr>
      <w:rFonts w:ascii="宋体" w:hAnsi="宋体" w:cs="宋体"/>
      <w:kern w:val="0"/>
      <w:sz w:val="24"/>
    </w:rPr>
  </w:style>
  <w:style w:type="paragraph" w:customStyle="1" w:styleId="p35">
    <w:name w:val="p35"/>
    <w:basedOn w:val="a0"/>
    <w:rsid w:val="004372ED"/>
    <w:pPr>
      <w:widowControl/>
      <w:spacing w:before="100" w:after="100"/>
      <w:jc w:val="left"/>
    </w:pPr>
    <w:rPr>
      <w:rFonts w:ascii="宋体" w:hAnsi="宋体" w:cs="宋体"/>
      <w:kern w:val="0"/>
      <w:sz w:val="24"/>
    </w:rPr>
  </w:style>
  <w:style w:type="paragraph" w:customStyle="1" w:styleId="p36">
    <w:name w:val="p36"/>
    <w:basedOn w:val="a0"/>
    <w:rsid w:val="004372ED"/>
    <w:pPr>
      <w:widowControl/>
      <w:snapToGrid w:val="0"/>
      <w:spacing w:line="271" w:lineRule="atLeast"/>
      <w:ind w:firstLine="346"/>
      <w:jc w:val="left"/>
    </w:pPr>
    <w:rPr>
      <w:rFonts w:ascii="宋体" w:hAnsi="宋体" w:cs="宋体"/>
      <w:kern w:val="0"/>
      <w:sz w:val="24"/>
    </w:rPr>
  </w:style>
  <w:style w:type="character" w:customStyle="1" w:styleId="16">
    <w:name w:val="16"/>
    <w:basedOn w:val="a1"/>
    <w:rsid w:val="004372ED"/>
    <w:rPr>
      <w:rFonts w:ascii="Corbel" w:hAnsi="Corbel" w:hint="default"/>
      <w:b/>
      <w:bCs/>
      <w:sz w:val="14"/>
      <w:szCs w:val="14"/>
    </w:rPr>
  </w:style>
  <w:style w:type="character" w:customStyle="1" w:styleId="17">
    <w:name w:val="17"/>
    <w:basedOn w:val="a1"/>
    <w:rsid w:val="004372ED"/>
    <w:rPr>
      <w:rFonts w:ascii="宋体" w:eastAsia="宋体" w:hAnsi="宋体" w:hint="eastAsia"/>
      <w:sz w:val="18"/>
      <w:szCs w:val="18"/>
    </w:rPr>
  </w:style>
  <w:style w:type="character" w:customStyle="1" w:styleId="18">
    <w:name w:val="18"/>
    <w:basedOn w:val="a1"/>
    <w:rsid w:val="004372ED"/>
    <w:rPr>
      <w:rFonts w:ascii="Times New Roman" w:hAnsi="Times New Roman" w:cs="Times New Roman" w:hint="default"/>
      <w:sz w:val="32"/>
      <w:szCs w:val="32"/>
    </w:rPr>
  </w:style>
  <w:style w:type="character" w:customStyle="1" w:styleId="19">
    <w:name w:val="19"/>
    <w:basedOn w:val="a1"/>
    <w:rsid w:val="004372ED"/>
    <w:rPr>
      <w:rFonts w:ascii="MingLiU" w:eastAsia="MingLiU" w:hAnsi="MingLiU" w:hint="eastAsia"/>
      <w:b/>
      <w:bCs/>
      <w:i/>
      <w:iCs/>
      <w:spacing w:val="80"/>
      <w:sz w:val="24"/>
      <w:szCs w:val="24"/>
    </w:rPr>
  </w:style>
  <w:style w:type="character" w:customStyle="1" w:styleId="20">
    <w:name w:val="20"/>
    <w:basedOn w:val="a1"/>
    <w:rsid w:val="004372ED"/>
    <w:rPr>
      <w:rFonts w:ascii="宋体" w:eastAsia="宋体" w:hAnsi="宋体" w:hint="eastAsia"/>
      <w:b/>
      <w:bCs/>
      <w:sz w:val="28"/>
      <w:szCs w:val="28"/>
    </w:rPr>
  </w:style>
  <w:style w:type="character" w:customStyle="1" w:styleId="21">
    <w:name w:val="21"/>
    <w:basedOn w:val="a1"/>
    <w:rsid w:val="004372ED"/>
    <w:rPr>
      <w:rFonts w:ascii="Candara" w:hAnsi="Candara" w:hint="default"/>
      <w:b/>
      <w:bCs/>
      <w:spacing w:val="-10"/>
      <w:sz w:val="20"/>
      <w:szCs w:val="20"/>
    </w:rPr>
  </w:style>
  <w:style w:type="character" w:customStyle="1" w:styleId="22">
    <w:name w:val="22"/>
    <w:basedOn w:val="a1"/>
    <w:rsid w:val="004372ED"/>
    <w:rPr>
      <w:rFonts w:ascii="Candara" w:hAnsi="Candara" w:hint="default"/>
      <w:i/>
      <w:iCs/>
      <w:sz w:val="24"/>
      <w:szCs w:val="24"/>
    </w:rPr>
  </w:style>
  <w:style w:type="character" w:customStyle="1" w:styleId="23">
    <w:name w:val="23"/>
    <w:basedOn w:val="a1"/>
    <w:rsid w:val="004372ED"/>
    <w:rPr>
      <w:rFonts w:ascii="MingLiU" w:eastAsia="MingLiU" w:hAnsi="MingLiU" w:hint="eastAsia"/>
      <w:spacing w:val="-10"/>
      <w:sz w:val="14"/>
      <w:szCs w:val="14"/>
    </w:rPr>
  </w:style>
  <w:style w:type="character" w:customStyle="1" w:styleId="24">
    <w:name w:val="24"/>
    <w:basedOn w:val="a1"/>
    <w:rsid w:val="004372ED"/>
    <w:rPr>
      <w:rFonts w:ascii="Times New Roman" w:hAnsi="Times New Roman" w:cs="Times New Roman" w:hint="default"/>
    </w:rPr>
  </w:style>
  <w:style w:type="character" w:customStyle="1" w:styleId="25">
    <w:name w:val="25"/>
    <w:basedOn w:val="a1"/>
    <w:rsid w:val="004372ED"/>
    <w:rPr>
      <w:rFonts w:ascii="Candara" w:hAnsi="Candara" w:hint="default"/>
      <w:b/>
      <w:bCs/>
      <w:sz w:val="20"/>
      <w:szCs w:val="20"/>
    </w:rPr>
  </w:style>
  <w:style w:type="character" w:customStyle="1" w:styleId="26">
    <w:name w:val="26"/>
    <w:basedOn w:val="a1"/>
    <w:rsid w:val="004372ED"/>
    <w:rPr>
      <w:rFonts w:ascii="宋体" w:eastAsia="宋体" w:hAnsi="宋体" w:hint="eastAsia"/>
      <w:b/>
      <w:bCs/>
      <w:sz w:val="16"/>
      <w:szCs w:val="16"/>
    </w:rPr>
  </w:style>
  <w:style w:type="paragraph" w:styleId="aa">
    <w:name w:val="List Paragraph"/>
    <w:basedOn w:val="a0"/>
    <w:uiPriority w:val="34"/>
    <w:qFormat/>
    <w:rsid w:val="00743324"/>
    <w:pPr>
      <w:ind w:firstLineChars="200" w:firstLine="420"/>
    </w:pPr>
  </w:style>
  <w:style w:type="paragraph" w:styleId="ab">
    <w:name w:val="Date"/>
    <w:basedOn w:val="a0"/>
    <w:next w:val="a0"/>
    <w:link w:val="Char4"/>
    <w:rsid w:val="00743324"/>
    <w:pPr>
      <w:ind w:leftChars="2500" w:left="100"/>
    </w:pPr>
  </w:style>
  <w:style w:type="character" w:customStyle="1" w:styleId="Char4">
    <w:name w:val="日期 Char"/>
    <w:basedOn w:val="a1"/>
    <w:link w:val="ab"/>
    <w:rsid w:val="00743324"/>
    <w:rPr>
      <w:kern w:val="2"/>
      <w:sz w:val="21"/>
      <w:szCs w:val="24"/>
    </w:rPr>
  </w:style>
  <w:style w:type="paragraph" w:customStyle="1" w:styleId="p17">
    <w:name w:val="p17"/>
    <w:basedOn w:val="a0"/>
    <w:rsid w:val="00535B30"/>
    <w:pPr>
      <w:widowControl/>
      <w:jc w:val="center"/>
    </w:pPr>
    <w:rPr>
      <w:kern w:val="0"/>
      <w:sz w:val="18"/>
      <w:szCs w:val="18"/>
    </w:rPr>
  </w:style>
  <w:style w:type="character" w:customStyle="1" w:styleId="10">
    <w:name w:val="10"/>
    <w:basedOn w:val="a1"/>
    <w:rsid w:val="00535B30"/>
    <w:rPr>
      <w:rFonts w:ascii="Times New Roman" w:hAnsi="Times New Roman" w:cs="Times New Roman" w:hint="default"/>
    </w:rPr>
  </w:style>
  <w:style w:type="character" w:styleId="ac">
    <w:name w:val="FollowedHyperlink"/>
    <w:basedOn w:val="a1"/>
    <w:unhideWhenUsed/>
    <w:rsid w:val="00535B30"/>
    <w:rPr>
      <w:color w:val="800080"/>
      <w:u w:val="single"/>
    </w:rPr>
  </w:style>
  <w:style w:type="character" w:styleId="ad">
    <w:name w:val="Strong"/>
    <w:basedOn w:val="a1"/>
    <w:qFormat/>
    <w:rsid w:val="00973D80"/>
    <w:rPr>
      <w:b/>
      <w:bCs/>
    </w:rPr>
  </w:style>
  <w:style w:type="character" w:styleId="ae">
    <w:name w:val="page number"/>
    <w:basedOn w:val="a1"/>
    <w:rsid w:val="00D20FA7"/>
  </w:style>
  <w:style w:type="paragraph" w:styleId="HTML">
    <w:name w:val="HTML Preformatted"/>
    <w:basedOn w:val="a0"/>
    <w:link w:val="HTMLChar"/>
    <w:rsid w:val="00267D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黑体" w:hAnsi="Courier New"/>
      <w:kern w:val="0"/>
      <w:sz w:val="20"/>
      <w:szCs w:val="20"/>
    </w:rPr>
  </w:style>
  <w:style w:type="character" w:customStyle="1" w:styleId="HTMLChar">
    <w:name w:val="HTML 预设格式 Char"/>
    <w:basedOn w:val="a1"/>
    <w:link w:val="HTML"/>
    <w:rsid w:val="00267D5D"/>
    <w:rPr>
      <w:rFonts w:ascii="Courier New" w:eastAsia="黑体" w:hAnsi="Courier New"/>
    </w:rPr>
  </w:style>
  <w:style w:type="character" w:styleId="HTML0">
    <w:name w:val="HTML Typewriter"/>
    <w:basedOn w:val="a1"/>
    <w:rsid w:val="00267D5D"/>
    <w:rPr>
      <w:rFonts w:ascii="Courier New" w:eastAsia="黑体" w:hAnsi="Courier New" w:cs="Century" w:hint="default"/>
      <w:sz w:val="20"/>
      <w:szCs w:val="20"/>
    </w:rPr>
  </w:style>
  <w:style w:type="paragraph" w:customStyle="1" w:styleId="11">
    <w:name w:val="纯文本1"/>
    <w:basedOn w:val="a0"/>
    <w:rsid w:val="00267D5D"/>
    <w:rPr>
      <w:rFonts w:ascii="宋体" w:hAnsi="Courier New" w:cs="Courier New"/>
      <w:kern w:val="0"/>
      <w:sz w:val="20"/>
      <w:szCs w:val="21"/>
    </w:rPr>
  </w:style>
  <w:style w:type="character" w:styleId="HTML1">
    <w:name w:val="HTML Code"/>
    <w:basedOn w:val="a1"/>
    <w:rsid w:val="00A80C5C"/>
    <w:rPr>
      <w:rFonts w:ascii="宋体" w:eastAsia="宋体" w:hAnsi="宋体" w:cs="宋体" w:hint="eastAsia"/>
      <w:sz w:val="20"/>
      <w:szCs w:val="20"/>
    </w:rPr>
  </w:style>
  <w:style w:type="character" w:customStyle="1" w:styleId="center">
    <w:name w:val="center"/>
    <w:basedOn w:val="a1"/>
    <w:rsid w:val="00AD7E71"/>
  </w:style>
  <w:style w:type="paragraph" w:customStyle="1" w:styleId="0">
    <w:name w:val="0"/>
    <w:basedOn w:val="a0"/>
    <w:rsid w:val="00FC410E"/>
    <w:pPr>
      <w:widowControl/>
      <w:snapToGrid w:val="0"/>
      <w:spacing w:line="365" w:lineRule="atLeast"/>
      <w:ind w:left="1"/>
      <w:textAlignment w:val="bottom"/>
    </w:pPr>
    <w:rPr>
      <w:kern w:val="0"/>
      <w:sz w:val="20"/>
      <w:szCs w:val="20"/>
    </w:rPr>
  </w:style>
  <w:style w:type="paragraph" w:styleId="af">
    <w:name w:val="Body Text Indent"/>
    <w:basedOn w:val="a0"/>
    <w:link w:val="Char5"/>
    <w:rsid w:val="005A4C59"/>
    <w:pPr>
      <w:ind w:firstLineChars="171" w:firstLine="359"/>
    </w:pPr>
  </w:style>
  <w:style w:type="character" w:customStyle="1" w:styleId="Char5">
    <w:name w:val="正文文本缩进 Char"/>
    <w:basedOn w:val="a1"/>
    <w:link w:val="af"/>
    <w:rsid w:val="005A4C59"/>
    <w:rPr>
      <w:kern w:val="2"/>
      <w:sz w:val="21"/>
      <w:szCs w:val="24"/>
    </w:rPr>
  </w:style>
  <w:style w:type="paragraph" w:customStyle="1" w:styleId="Char6">
    <w:name w:val="Char"/>
    <w:basedOn w:val="a0"/>
    <w:rsid w:val="004472AA"/>
    <w:pPr>
      <w:spacing w:before="100" w:beforeAutospacing="1" w:after="100" w:afterAutospacing="1"/>
    </w:pPr>
    <w:rPr>
      <w:szCs w:val="20"/>
    </w:rPr>
  </w:style>
  <w:style w:type="paragraph" w:customStyle="1" w:styleId="DefaultParagraph">
    <w:name w:val="DefaultParagraph"/>
    <w:rsid w:val="004472AA"/>
    <w:rPr>
      <w:rFonts w:hAnsi="Calibri"/>
      <w:kern w:val="2"/>
      <w:sz w:val="21"/>
      <w:szCs w:val="22"/>
    </w:rPr>
  </w:style>
  <w:style w:type="paragraph" w:customStyle="1" w:styleId="70">
    <w:name w:val="正文7"/>
    <w:basedOn w:val="a0"/>
    <w:rsid w:val="004472AA"/>
    <w:pPr>
      <w:widowControl/>
      <w:spacing w:line="330" w:lineRule="atLeast"/>
    </w:pPr>
    <w:rPr>
      <w:kern w:val="0"/>
      <w:szCs w:val="21"/>
    </w:rPr>
  </w:style>
  <w:style w:type="paragraph" w:customStyle="1" w:styleId="af0">
    <w:name w:val="[基本段落]"/>
    <w:basedOn w:val="a0"/>
    <w:rsid w:val="00EA0C36"/>
    <w:pPr>
      <w:autoSpaceDE w:val="0"/>
      <w:autoSpaceDN w:val="0"/>
      <w:adjustRightInd w:val="0"/>
      <w:spacing w:line="288" w:lineRule="auto"/>
      <w:textAlignment w:val="center"/>
    </w:pPr>
    <w:rPr>
      <w:rFonts w:ascii="宋体" w:cs="宋体"/>
      <w:color w:val="000000"/>
      <w:kern w:val="0"/>
      <w:sz w:val="24"/>
      <w:lang w:val="zh-CN"/>
    </w:rPr>
  </w:style>
  <w:style w:type="character" w:customStyle="1" w:styleId="af1">
    <w:name w:val="英文"/>
    <w:rsid w:val="00EA0C36"/>
    <w:rPr>
      <w:rFonts w:ascii="Times New Roman" w:hAnsi="Times New Roman" w:cs="Times New Roman" w:hint="default"/>
      <w:spacing w:val="0"/>
      <w:sz w:val="21"/>
      <w:szCs w:val="21"/>
    </w:rPr>
  </w:style>
  <w:style w:type="character" w:styleId="af2">
    <w:name w:val="Emphasis"/>
    <w:basedOn w:val="a1"/>
    <w:uiPriority w:val="20"/>
    <w:qFormat/>
    <w:rsid w:val="00BA7B9F"/>
    <w:rPr>
      <w:i/>
      <w:iCs/>
    </w:rPr>
  </w:style>
  <w:style w:type="paragraph" w:styleId="a">
    <w:name w:val="List Bullet"/>
    <w:basedOn w:val="a0"/>
    <w:rsid w:val="00B047BC"/>
    <w:pPr>
      <w:numPr>
        <w:numId w:val="41"/>
      </w:numPr>
    </w:pPr>
    <w:rPr>
      <w:szCs w:val="21"/>
    </w:rPr>
  </w:style>
  <w:style w:type="paragraph" w:customStyle="1" w:styleId="af3">
    <w:name w:val="简单回函地址"/>
    <w:basedOn w:val="a0"/>
    <w:rsid w:val="00B047BC"/>
    <w:rPr>
      <w:szCs w:val="20"/>
    </w:rPr>
  </w:style>
  <w:style w:type="paragraph" w:customStyle="1" w:styleId="12">
    <w:name w:val="列出段落1"/>
    <w:basedOn w:val="a0"/>
    <w:qFormat/>
    <w:rsid w:val="00B047BC"/>
    <w:pPr>
      <w:ind w:firstLineChars="200" w:firstLine="420"/>
    </w:pPr>
    <w:rPr>
      <w:rFonts w:ascii="Calibri" w:hAnsi="Calibri"/>
      <w:szCs w:val="22"/>
    </w:rPr>
  </w:style>
  <w:style w:type="character" w:customStyle="1" w:styleId="CharChar2">
    <w:name w:val="Char Char2"/>
    <w:rsid w:val="00B047BC"/>
    <w:rPr>
      <w:rFonts w:ascii="宋体" w:hAnsi="Courier New" w:cs="Courier New"/>
      <w:kern w:val="2"/>
      <w:sz w:val="21"/>
      <w:szCs w:val="21"/>
    </w:rPr>
  </w:style>
  <w:style w:type="paragraph" w:customStyle="1" w:styleId="50">
    <w:name w:val="正文文本5"/>
    <w:basedOn w:val="a0"/>
    <w:link w:val="af4"/>
    <w:rsid w:val="00C0102C"/>
    <w:pPr>
      <w:shd w:val="clear" w:color="auto" w:fill="FFFFFF"/>
      <w:spacing w:before="240" w:after="480" w:line="240" w:lineRule="atLeast"/>
      <w:ind w:hanging="500"/>
      <w:jc w:val="center"/>
    </w:pPr>
    <w:rPr>
      <w:color w:val="000000"/>
      <w:kern w:val="0"/>
      <w:sz w:val="23"/>
      <w:szCs w:val="23"/>
    </w:rPr>
  </w:style>
  <w:style w:type="character" w:customStyle="1" w:styleId="af4">
    <w:name w:val="正文文本_"/>
    <w:basedOn w:val="a1"/>
    <w:link w:val="50"/>
    <w:locked/>
    <w:rsid w:val="00C0102C"/>
    <w:rPr>
      <w:color w:val="000000"/>
      <w:sz w:val="23"/>
      <w:szCs w:val="23"/>
      <w:shd w:val="clear" w:color="auto" w:fill="FFFFFF"/>
    </w:rPr>
  </w:style>
  <w:style w:type="character" w:customStyle="1" w:styleId="30">
    <w:name w:val="正文文本3"/>
    <w:basedOn w:val="af4"/>
    <w:rsid w:val="00C0102C"/>
    <w:rPr>
      <w:spacing w:val="0"/>
      <w:w w:val="100"/>
      <w:position w:val="0"/>
    </w:rPr>
  </w:style>
  <w:style w:type="character" w:customStyle="1" w:styleId="af5">
    <w:name w:val="正文文本 + 粗体"/>
    <w:basedOn w:val="af4"/>
    <w:rsid w:val="00C0102C"/>
    <w:rPr>
      <w:b/>
      <w:bCs/>
      <w:spacing w:val="0"/>
      <w:w w:val="100"/>
      <w:position w:val="0"/>
    </w:rPr>
  </w:style>
</w:styles>
</file>

<file path=word/webSettings.xml><?xml version="1.0" encoding="utf-8"?>
<w:webSettings xmlns:r="http://schemas.openxmlformats.org/officeDocument/2006/relationships" xmlns:w="http://schemas.openxmlformats.org/wordprocessingml/2006/main">
  <w:divs>
    <w:div w:id="46688179">
      <w:bodyDiv w:val="1"/>
      <w:marLeft w:val="0"/>
      <w:marRight w:val="0"/>
      <w:marTop w:val="0"/>
      <w:marBottom w:val="0"/>
      <w:divBdr>
        <w:top w:val="none" w:sz="0" w:space="0" w:color="auto"/>
        <w:left w:val="none" w:sz="0" w:space="0" w:color="auto"/>
        <w:bottom w:val="none" w:sz="0" w:space="0" w:color="auto"/>
        <w:right w:val="none" w:sz="0" w:space="0" w:color="auto"/>
      </w:divBdr>
    </w:div>
    <w:div w:id="50153073">
      <w:bodyDiv w:val="1"/>
      <w:marLeft w:val="0"/>
      <w:marRight w:val="0"/>
      <w:marTop w:val="0"/>
      <w:marBottom w:val="0"/>
      <w:divBdr>
        <w:top w:val="none" w:sz="0" w:space="0" w:color="auto"/>
        <w:left w:val="none" w:sz="0" w:space="0" w:color="auto"/>
        <w:bottom w:val="none" w:sz="0" w:space="0" w:color="auto"/>
        <w:right w:val="none" w:sz="0" w:space="0" w:color="auto"/>
      </w:divBdr>
    </w:div>
    <w:div w:id="74404763">
      <w:bodyDiv w:val="1"/>
      <w:marLeft w:val="0"/>
      <w:marRight w:val="0"/>
      <w:marTop w:val="0"/>
      <w:marBottom w:val="0"/>
      <w:divBdr>
        <w:top w:val="none" w:sz="0" w:space="0" w:color="auto"/>
        <w:left w:val="none" w:sz="0" w:space="0" w:color="auto"/>
        <w:bottom w:val="none" w:sz="0" w:space="0" w:color="auto"/>
        <w:right w:val="none" w:sz="0" w:space="0" w:color="auto"/>
      </w:divBdr>
    </w:div>
    <w:div w:id="101807756">
      <w:bodyDiv w:val="1"/>
      <w:marLeft w:val="0"/>
      <w:marRight w:val="0"/>
      <w:marTop w:val="0"/>
      <w:marBottom w:val="0"/>
      <w:divBdr>
        <w:top w:val="none" w:sz="0" w:space="0" w:color="auto"/>
        <w:left w:val="none" w:sz="0" w:space="0" w:color="auto"/>
        <w:bottom w:val="none" w:sz="0" w:space="0" w:color="auto"/>
        <w:right w:val="none" w:sz="0" w:space="0" w:color="auto"/>
      </w:divBdr>
    </w:div>
    <w:div w:id="205609523">
      <w:bodyDiv w:val="1"/>
      <w:marLeft w:val="0"/>
      <w:marRight w:val="0"/>
      <w:marTop w:val="0"/>
      <w:marBottom w:val="0"/>
      <w:divBdr>
        <w:top w:val="none" w:sz="0" w:space="0" w:color="auto"/>
        <w:left w:val="none" w:sz="0" w:space="0" w:color="auto"/>
        <w:bottom w:val="none" w:sz="0" w:space="0" w:color="auto"/>
        <w:right w:val="none" w:sz="0" w:space="0" w:color="auto"/>
      </w:divBdr>
    </w:div>
    <w:div w:id="232204412">
      <w:bodyDiv w:val="1"/>
      <w:marLeft w:val="0"/>
      <w:marRight w:val="0"/>
      <w:marTop w:val="0"/>
      <w:marBottom w:val="0"/>
      <w:divBdr>
        <w:top w:val="none" w:sz="0" w:space="0" w:color="auto"/>
        <w:left w:val="none" w:sz="0" w:space="0" w:color="auto"/>
        <w:bottom w:val="none" w:sz="0" w:space="0" w:color="auto"/>
        <w:right w:val="none" w:sz="0" w:space="0" w:color="auto"/>
      </w:divBdr>
    </w:div>
    <w:div w:id="263535173">
      <w:bodyDiv w:val="1"/>
      <w:marLeft w:val="0"/>
      <w:marRight w:val="0"/>
      <w:marTop w:val="0"/>
      <w:marBottom w:val="0"/>
      <w:divBdr>
        <w:top w:val="none" w:sz="0" w:space="0" w:color="auto"/>
        <w:left w:val="none" w:sz="0" w:space="0" w:color="auto"/>
        <w:bottom w:val="none" w:sz="0" w:space="0" w:color="auto"/>
        <w:right w:val="none" w:sz="0" w:space="0" w:color="auto"/>
      </w:divBdr>
    </w:div>
    <w:div w:id="269243065">
      <w:bodyDiv w:val="1"/>
      <w:marLeft w:val="0"/>
      <w:marRight w:val="0"/>
      <w:marTop w:val="0"/>
      <w:marBottom w:val="0"/>
      <w:divBdr>
        <w:top w:val="none" w:sz="0" w:space="0" w:color="auto"/>
        <w:left w:val="none" w:sz="0" w:space="0" w:color="auto"/>
        <w:bottom w:val="none" w:sz="0" w:space="0" w:color="auto"/>
        <w:right w:val="none" w:sz="0" w:space="0" w:color="auto"/>
      </w:divBdr>
    </w:div>
    <w:div w:id="295140814">
      <w:bodyDiv w:val="1"/>
      <w:marLeft w:val="0"/>
      <w:marRight w:val="0"/>
      <w:marTop w:val="0"/>
      <w:marBottom w:val="0"/>
      <w:divBdr>
        <w:top w:val="none" w:sz="0" w:space="0" w:color="auto"/>
        <w:left w:val="none" w:sz="0" w:space="0" w:color="auto"/>
        <w:bottom w:val="none" w:sz="0" w:space="0" w:color="auto"/>
        <w:right w:val="none" w:sz="0" w:space="0" w:color="auto"/>
      </w:divBdr>
    </w:div>
    <w:div w:id="331496722">
      <w:bodyDiv w:val="1"/>
      <w:marLeft w:val="0"/>
      <w:marRight w:val="0"/>
      <w:marTop w:val="0"/>
      <w:marBottom w:val="0"/>
      <w:divBdr>
        <w:top w:val="none" w:sz="0" w:space="0" w:color="auto"/>
        <w:left w:val="none" w:sz="0" w:space="0" w:color="auto"/>
        <w:bottom w:val="none" w:sz="0" w:space="0" w:color="auto"/>
        <w:right w:val="none" w:sz="0" w:space="0" w:color="auto"/>
      </w:divBdr>
    </w:div>
    <w:div w:id="331641347">
      <w:bodyDiv w:val="1"/>
      <w:marLeft w:val="0"/>
      <w:marRight w:val="0"/>
      <w:marTop w:val="0"/>
      <w:marBottom w:val="0"/>
      <w:divBdr>
        <w:top w:val="none" w:sz="0" w:space="0" w:color="auto"/>
        <w:left w:val="none" w:sz="0" w:space="0" w:color="auto"/>
        <w:bottom w:val="none" w:sz="0" w:space="0" w:color="auto"/>
        <w:right w:val="none" w:sz="0" w:space="0" w:color="auto"/>
      </w:divBdr>
    </w:div>
    <w:div w:id="345717436">
      <w:bodyDiv w:val="1"/>
      <w:marLeft w:val="0"/>
      <w:marRight w:val="0"/>
      <w:marTop w:val="0"/>
      <w:marBottom w:val="0"/>
      <w:divBdr>
        <w:top w:val="none" w:sz="0" w:space="0" w:color="auto"/>
        <w:left w:val="none" w:sz="0" w:space="0" w:color="auto"/>
        <w:bottom w:val="none" w:sz="0" w:space="0" w:color="auto"/>
        <w:right w:val="none" w:sz="0" w:space="0" w:color="auto"/>
      </w:divBdr>
    </w:div>
    <w:div w:id="406925634">
      <w:bodyDiv w:val="1"/>
      <w:marLeft w:val="0"/>
      <w:marRight w:val="0"/>
      <w:marTop w:val="0"/>
      <w:marBottom w:val="0"/>
      <w:divBdr>
        <w:top w:val="none" w:sz="0" w:space="0" w:color="auto"/>
        <w:left w:val="none" w:sz="0" w:space="0" w:color="auto"/>
        <w:bottom w:val="none" w:sz="0" w:space="0" w:color="auto"/>
        <w:right w:val="none" w:sz="0" w:space="0" w:color="auto"/>
      </w:divBdr>
    </w:div>
    <w:div w:id="440610753">
      <w:bodyDiv w:val="1"/>
      <w:marLeft w:val="0"/>
      <w:marRight w:val="0"/>
      <w:marTop w:val="0"/>
      <w:marBottom w:val="0"/>
      <w:divBdr>
        <w:top w:val="none" w:sz="0" w:space="0" w:color="auto"/>
        <w:left w:val="none" w:sz="0" w:space="0" w:color="auto"/>
        <w:bottom w:val="none" w:sz="0" w:space="0" w:color="auto"/>
        <w:right w:val="none" w:sz="0" w:space="0" w:color="auto"/>
      </w:divBdr>
    </w:div>
    <w:div w:id="446200500">
      <w:bodyDiv w:val="1"/>
      <w:marLeft w:val="0"/>
      <w:marRight w:val="0"/>
      <w:marTop w:val="0"/>
      <w:marBottom w:val="0"/>
      <w:divBdr>
        <w:top w:val="none" w:sz="0" w:space="0" w:color="auto"/>
        <w:left w:val="none" w:sz="0" w:space="0" w:color="auto"/>
        <w:bottom w:val="none" w:sz="0" w:space="0" w:color="auto"/>
        <w:right w:val="none" w:sz="0" w:space="0" w:color="auto"/>
      </w:divBdr>
    </w:div>
    <w:div w:id="504588087">
      <w:bodyDiv w:val="1"/>
      <w:marLeft w:val="0"/>
      <w:marRight w:val="0"/>
      <w:marTop w:val="0"/>
      <w:marBottom w:val="0"/>
      <w:divBdr>
        <w:top w:val="none" w:sz="0" w:space="0" w:color="auto"/>
        <w:left w:val="none" w:sz="0" w:space="0" w:color="auto"/>
        <w:bottom w:val="none" w:sz="0" w:space="0" w:color="auto"/>
        <w:right w:val="none" w:sz="0" w:space="0" w:color="auto"/>
      </w:divBdr>
    </w:div>
    <w:div w:id="504825816">
      <w:bodyDiv w:val="1"/>
      <w:marLeft w:val="0"/>
      <w:marRight w:val="0"/>
      <w:marTop w:val="0"/>
      <w:marBottom w:val="0"/>
      <w:divBdr>
        <w:top w:val="none" w:sz="0" w:space="0" w:color="auto"/>
        <w:left w:val="none" w:sz="0" w:space="0" w:color="auto"/>
        <w:bottom w:val="none" w:sz="0" w:space="0" w:color="auto"/>
        <w:right w:val="none" w:sz="0" w:space="0" w:color="auto"/>
      </w:divBdr>
    </w:div>
    <w:div w:id="549342443">
      <w:bodyDiv w:val="1"/>
      <w:marLeft w:val="0"/>
      <w:marRight w:val="0"/>
      <w:marTop w:val="0"/>
      <w:marBottom w:val="0"/>
      <w:divBdr>
        <w:top w:val="none" w:sz="0" w:space="0" w:color="auto"/>
        <w:left w:val="none" w:sz="0" w:space="0" w:color="auto"/>
        <w:bottom w:val="none" w:sz="0" w:space="0" w:color="auto"/>
        <w:right w:val="none" w:sz="0" w:space="0" w:color="auto"/>
      </w:divBdr>
    </w:div>
    <w:div w:id="551188871">
      <w:bodyDiv w:val="1"/>
      <w:marLeft w:val="0"/>
      <w:marRight w:val="0"/>
      <w:marTop w:val="0"/>
      <w:marBottom w:val="0"/>
      <w:divBdr>
        <w:top w:val="none" w:sz="0" w:space="0" w:color="auto"/>
        <w:left w:val="none" w:sz="0" w:space="0" w:color="auto"/>
        <w:bottom w:val="none" w:sz="0" w:space="0" w:color="auto"/>
        <w:right w:val="none" w:sz="0" w:space="0" w:color="auto"/>
      </w:divBdr>
    </w:div>
    <w:div w:id="602956058">
      <w:bodyDiv w:val="1"/>
      <w:marLeft w:val="0"/>
      <w:marRight w:val="0"/>
      <w:marTop w:val="0"/>
      <w:marBottom w:val="0"/>
      <w:divBdr>
        <w:top w:val="none" w:sz="0" w:space="0" w:color="auto"/>
        <w:left w:val="none" w:sz="0" w:space="0" w:color="auto"/>
        <w:bottom w:val="none" w:sz="0" w:space="0" w:color="auto"/>
        <w:right w:val="none" w:sz="0" w:space="0" w:color="auto"/>
      </w:divBdr>
    </w:div>
    <w:div w:id="618490370">
      <w:bodyDiv w:val="1"/>
      <w:marLeft w:val="0"/>
      <w:marRight w:val="0"/>
      <w:marTop w:val="0"/>
      <w:marBottom w:val="0"/>
      <w:divBdr>
        <w:top w:val="none" w:sz="0" w:space="0" w:color="auto"/>
        <w:left w:val="none" w:sz="0" w:space="0" w:color="auto"/>
        <w:bottom w:val="none" w:sz="0" w:space="0" w:color="auto"/>
        <w:right w:val="none" w:sz="0" w:space="0" w:color="auto"/>
      </w:divBdr>
    </w:div>
    <w:div w:id="628970172">
      <w:bodyDiv w:val="1"/>
      <w:marLeft w:val="0"/>
      <w:marRight w:val="0"/>
      <w:marTop w:val="0"/>
      <w:marBottom w:val="0"/>
      <w:divBdr>
        <w:top w:val="none" w:sz="0" w:space="0" w:color="auto"/>
        <w:left w:val="none" w:sz="0" w:space="0" w:color="auto"/>
        <w:bottom w:val="none" w:sz="0" w:space="0" w:color="auto"/>
        <w:right w:val="none" w:sz="0" w:space="0" w:color="auto"/>
      </w:divBdr>
    </w:div>
    <w:div w:id="693070297">
      <w:bodyDiv w:val="1"/>
      <w:marLeft w:val="0"/>
      <w:marRight w:val="0"/>
      <w:marTop w:val="0"/>
      <w:marBottom w:val="0"/>
      <w:divBdr>
        <w:top w:val="none" w:sz="0" w:space="0" w:color="auto"/>
        <w:left w:val="none" w:sz="0" w:space="0" w:color="auto"/>
        <w:bottom w:val="none" w:sz="0" w:space="0" w:color="auto"/>
        <w:right w:val="none" w:sz="0" w:space="0" w:color="auto"/>
      </w:divBdr>
    </w:div>
    <w:div w:id="697782034">
      <w:bodyDiv w:val="1"/>
      <w:marLeft w:val="0"/>
      <w:marRight w:val="0"/>
      <w:marTop w:val="0"/>
      <w:marBottom w:val="0"/>
      <w:divBdr>
        <w:top w:val="none" w:sz="0" w:space="0" w:color="auto"/>
        <w:left w:val="none" w:sz="0" w:space="0" w:color="auto"/>
        <w:bottom w:val="none" w:sz="0" w:space="0" w:color="auto"/>
        <w:right w:val="none" w:sz="0" w:space="0" w:color="auto"/>
      </w:divBdr>
    </w:div>
    <w:div w:id="744647617">
      <w:bodyDiv w:val="1"/>
      <w:marLeft w:val="0"/>
      <w:marRight w:val="0"/>
      <w:marTop w:val="0"/>
      <w:marBottom w:val="0"/>
      <w:divBdr>
        <w:top w:val="none" w:sz="0" w:space="0" w:color="auto"/>
        <w:left w:val="none" w:sz="0" w:space="0" w:color="auto"/>
        <w:bottom w:val="none" w:sz="0" w:space="0" w:color="auto"/>
        <w:right w:val="none" w:sz="0" w:space="0" w:color="auto"/>
      </w:divBdr>
    </w:div>
    <w:div w:id="772096595">
      <w:bodyDiv w:val="1"/>
      <w:marLeft w:val="0"/>
      <w:marRight w:val="0"/>
      <w:marTop w:val="0"/>
      <w:marBottom w:val="0"/>
      <w:divBdr>
        <w:top w:val="none" w:sz="0" w:space="0" w:color="auto"/>
        <w:left w:val="none" w:sz="0" w:space="0" w:color="auto"/>
        <w:bottom w:val="none" w:sz="0" w:space="0" w:color="auto"/>
        <w:right w:val="none" w:sz="0" w:space="0" w:color="auto"/>
      </w:divBdr>
    </w:div>
    <w:div w:id="824052290">
      <w:bodyDiv w:val="1"/>
      <w:marLeft w:val="0"/>
      <w:marRight w:val="0"/>
      <w:marTop w:val="0"/>
      <w:marBottom w:val="0"/>
      <w:divBdr>
        <w:top w:val="none" w:sz="0" w:space="0" w:color="auto"/>
        <w:left w:val="none" w:sz="0" w:space="0" w:color="auto"/>
        <w:bottom w:val="none" w:sz="0" w:space="0" w:color="auto"/>
        <w:right w:val="none" w:sz="0" w:space="0" w:color="auto"/>
      </w:divBdr>
    </w:div>
    <w:div w:id="873150820">
      <w:bodyDiv w:val="1"/>
      <w:marLeft w:val="0"/>
      <w:marRight w:val="0"/>
      <w:marTop w:val="0"/>
      <w:marBottom w:val="0"/>
      <w:divBdr>
        <w:top w:val="none" w:sz="0" w:space="0" w:color="auto"/>
        <w:left w:val="none" w:sz="0" w:space="0" w:color="auto"/>
        <w:bottom w:val="none" w:sz="0" w:space="0" w:color="auto"/>
        <w:right w:val="none" w:sz="0" w:space="0" w:color="auto"/>
      </w:divBdr>
    </w:div>
    <w:div w:id="951789615">
      <w:bodyDiv w:val="1"/>
      <w:marLeft w:val="0"/>
      <w:marRight w:val="0"/>
      <w:marTop w:val="0"/>
      <w:marBottom w:val="0"/>
      <w:divBdr>
        <w:top w:val="none" w:sz="0" w:space="0" w:color="auto"/>
        <w:left w:val="none" w:sz="0" w:space="0" w:color="auto"/>
        <w:bottom w:val="none" w:sz="0" w:space="0" w:color="auto"/>
        <w:right w:val="none" w:sz="0" w:space="0" w:color="auto"/>
      </w:divBdr>
    </w:div>
    <w:div w:id="968510763">
      <w:bodyDiv w:val="1"/>
      <w:marLeft w:val="0"/>
      <w:marRight w:val="0"/>
      <w:marTop w:val="0"/>
      <w:marBottom w:val="0"/>
      <w:divBdr>
        <w:top w:val="none" w:sz="0" w:space="0" w:color="auto"/>
        <w:left w:val="none" w:sz="0" w:space="0" w:color="auto"/>
        <w:bottom w:val="none" w:sz="0" w:space="0" w:color="auto"/>
        <w:right w:val="none" w:sz="0" w:space="0" w:color="auto"/>
      </w:divBdr>
    </w:div>
    <w:div w:id="1013462035">
      <w:bodyDiv w:val="1"/>
      <w:marLeft w:val="0"/>
      <w:marRight w:val="0"/>
      <w:marTop w:val="0"/>
      <w:marBottom w:val="0"/>
      <w:divBdr>
        <w:top w:val="none" w:sz="0" w:space="0" w:color="auto"/>
        <w:left w:val="none" w:sz="0" w:space="0" w:color="auto"/>
        <w:bottom w:val="none" w:sz="0" w:space="0" w:color="auto"/>
        <w:right w:val="none" w:sz="0" w:space="0" w:color="auto"/>
      </w:divBdr>
    </w:div>
    <w:div w:id="1080297175">
      <w:bodyDiv w:val="1"/>
      <w:marLeft w:val="0"/>
      <w:marRight w:val="0"/>
      <w:marTop w:val="0"/>
      <w:marBottom w:val="0"/>
      <w:divBdr>
        <w:top w:val="none" w:sz="0" w:space="0" w:color="auto"/>
        <w:left w:val="none" w:sz="0" w:space="0" w:color="auto"/>
        <w:bottom w:val="none" w:sz="0" w:space="0" w:color="auto"/>
        <w:right w:val="none" w:sz="0" w:space="0" w:color="auto"/>
      </w:divBdr>
    </w:div>
    <w:div w:id="1083141074">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234003927">
      <w:bodyDiv w:val="1"/>
      <w:marLeft w:val="0"/>
      <w:marRight w:val="0"/>
      <w:marTop w:val="0"/>
      <w:marBottom w:val="0"/>
      <w:divBdr>
        <w:top w:val="none" w:sz="0" w:space="0" w:color="auto"/>
        <w:left w:val="none" w:sz="0" w:space="0" w:color="auto"/>
        <w:bottom w:val="none" w:sz="0" w:space="0" w:color="auto"/>
        <w:right w:val="none" w:sz="0" w:space="0" w:color="auto"/>
      </w:divBdr>
    </w:div>
    <w:div w:id="1258947970">
      <w:bodyDiv w:val="1"/>
      <w:marLeft w:val="0"/>
      <w:marRight w:val="0"/>
      <w:marTop w:val="0"/>
      <w:marBottom w:val="0"/>
      <w:divBdr>
        <w:top w:val="none" w:sz="0" w:space="0" w:color="auto"/>
        <w:left w:val="none" w:sz="0" w:space="0" w:color="auto"/>
        <w:bottom w:val="none" w:sz="0" w:space="0" w:color="auto"/>
        <w:right w:val="none" w:sz="0" w:space="0" w:color="auto"/>
      </w:divBdr>
    </w:div>
    <w:div w:id="1286816202">
      <w:bodyDiv w:val="1"/>
      <w:marLeft w:val="0"/>
      <w:marRight w:val="0"/>
      <w:marTop w:val="0"/>
      <w:marBottom w:val="0"/>
      <w:divBdr>
        <w:top w:val="none" w:sz="0" w:space="0" w:color="auto"/>
        <w:left w:val="none" w:sz="0" w:space="0" w:color="auto"/>
        <w:bottom w:val="none" w:sz="0" w:space="0" w:color="auto"/>
        <w:right w:val="none" w:sz="0" w:space="0" w:color="auto"/>
      </w:divBdr>
    </w:div>
    <w:div w:id="1289969420">
      <w:bodyDiv w:val="1"/>
      <w:marLeft w:val="0"/>
      <w:marRight w:val="0"/>
      <w:marTop w:val="0"/>
      <w:marBottom w:val="0"/>
      <w:divBdr>
        <w:top w:val="none" w:sz="0" w:space="0" w:color="auto"/>
        <w:left w:val="none" w:sz="0" w:space="0" w:color="auto"/>
        <w:bottom w:val="none" w:sz="0" w:space="0" w:color="auto"/>
        <w:right w:val="none" w:sz="0" w:space="0" w:color="auto"/>
      </w:divBdr>
    </w:div>
    <w:div w:id="1325351313">
      <w:bodyDiv w:val="1"/>
      <w:marLeft w:val="0"/>
      <w:marRight w:val="0"/>
      <w:marTop w:val="0"/>
      <w:marBottom w:val="0"/>
      <w:divBdr>
        <w:top w:val="none" w:sz="0" w:space="0" w:color="auto"/>
        <w:left w:val="none" w:sz="0" w:space="0" w:color="auto"/>
        <w:bottom w:val="none" w:sz="0" w:space="0" w:color="auto"/>
        <w:right w:val="none" w:sz="0" w:space="0" w:color="auto"/>
      </w:divBdr>
    </w:div>
    <w:div w:id="1356149565">
      <w:bodyDiv w:val="1"/>
      <w:marLeft w:val="0"/>
      <w:marRight w:val="0"/>
      <w:marTop w:val="0"/>
      <w:marBottom w:val="0"/>
      <w:divBdr>
        <w:top w:val="none" w:sz="0" w:space="0" w:color="auto"/>
        <w:left w:val="none" w:sz="0" w:space="0" w:color="auto"/>
        <w:bottom w:val="none" w:sz="0" w:space="0" w:color="auto"/>
        <w:right w:val="none" w:sz="0" w:space="0" w:color="auto"/>
      </w:divBdr>
    </w:div>
    <w:div w:id="1368145500">
      <w:bodyDiv w:val="1"/>
      <w:marLeft w:val="0"/>
      <w:marRight w:val="0"/>
      <w:marTop w:val="0"/>
      <w:marBottom w:val="0"/>
      <w:divBdr>
        <w:top w:val="none" w:sz="0" w:space="0" w:color="auto"/>
        <w:left w:val="none" w:sz="0" w:space="0" w:color="auto"/>
        <w:bottom w:val="none" w:sz="0" w:space="0" w:color="auto"/>
        <w:right w:val="none" w:sz="0" w:space="0" w:color="auto"/>
      </w:divBdr>
    </w:div>
    <w:div w:id="1369181938">
      <w:bodyDiv w:val="1"/>
      <w:marLeft w:val="0"/>
      <w:marRight w:val="0"/>
      <w:marTop w:val="0"/>
      <w:marBottom w:val="0"/>
      <w:divBdr>
        <w:top w:val="none" w:sz="0" w:space="0" w:color="auto"/>
        <w:left w:val="none" w:sz="0" w:space="0" w:color="auto"/>
        <w:bottom w:val="none" w:sz="0" w:space="0" w:color="auto"/>
        <w:right w:val="none" w:sz="0" w:space="0" w:color="auto"/>
      </w:divBdr>
    </w:div>
    <w:div w:id="1376003418">
      <w:bodyDiv w:val="1"/>
      <w:marLeft w:val="0"/>
      <w:marRight w:val="0"/>
      <w:marTop w:val="0"/>
      <w:marBottom w:val="0"/>
      <w:divBdr>
        <w:top w:val="none" w:sz="0" w:space="0" w:color="auto"/>
        <w:left w:val="none" w:sz="0" w:space="0" w:color="auto"/>
        <w:bottom w:val="none" w:sz="0" w:space="0" w:color="auto"/>
        <w:right w:val="none" w:sz="0" w:space="0" w:color="auto"/>
      </w:divBdr>
    </w:div>
    <w:div w:id="1440951686">
      <w:bodyDiv w:val="1"/>
      <w:marLeft w:val="0"/>
      <w:marRight w:val="0"/>
      <w:marTop w:val="0"/>
      <w:marBottom w:val="0"/>
      <w:divBdr>
        <w:top w:val="none" w:sz="0" w:space="0" w:color="auto"/>
        <w:left w:val="none" w:sz="0" w:space="0" w:color="auto"/>
        <w:bottom w:val="none" w:sz="0" w:space="0" w:color="auto"/>
        <w:right w:val="none" w:sz="0" w:space="0" w:color="auto"/>
      </w:divBdr>
    </w:div>
    <w:div w:id="1492940110">
      <w:bodyDiv w:val="1"/>
      <w:marLeft w:val="0"/>
      <w:marRight w:val="0"/>
      <w:marTop w:val="0"/>
      <w:marBottom w:val="0"/>
      <w:divBdr>
        <w:top w:val="none" w:sz="0" w:space="0" w:color="auto"/>
        <w:left w:val="none" w:sz="0" w:space="0" w:color="auto"/>
        <w:bottom w:val="none" w:sz="0" w:space="0" w:color="auto"/>
        <w:right w:val="none" w:sz="0" w:space="0" w:color="auto"/>
      </w:divBdr>
    </w:div>
    <w:div w:id="1754348877">
      <w:bodyDiv w:val="1"/>
      <w:marLeft w:val="0"/>
      <w:marRight w:val="0"/>
      <w:marTop w:val="0"/>
      <w:marBottom w:val="0"/>
      <w:divBdr>
        <w:top w:val="none" w:sz="0" w:space="0" w:color="auto"/>
        <w:left w:val="none" w:sz="0" w:space="0" w:color="auto"/>
        <w:bottom w:val="none" w:sz="0" w:space="0" w:color="auto"/>
        <w:right w:val="none" w:sz="0" w:space="0" w:color="auto"/>
      </w:divBdr>
    </w:div>
    <w:div w:id="1770658679">
      <w:bodyDiv w:val="1"/>
      <w:marLeft w:val="0"/>
      <w:marRight w:val="0"/>
      <w:marTop w:val="0"/>
      <w:marBottom w:val="0"/>
      <w:divBdr>
        <w:top w:val="none" w:sz="0" w:space="0" w:color="auto"/>
        <w:left w:val="none" w:sz="0" w:space="0" w:color="auto"/>
        <w:bottom w:val="none" w:sz="0" w:space="0" w:color="auto"/>
        <w:right w:val="none" w:sz="0" w:space="0" w:color="auto"/>
      </w:divBdr>
    </w:div>
    <w:div w:id="1805733774">
      <w:bodyDiv w:val="1"/>
      <w:marLeft w:val="0"/>
      <w:marRight w:val="0"/>
      <w:marTop w:val="0"/>
      <w:marBottom w:val="0"/>
      <w:divBdr>
        <w:top w:val="none" w:sz="0" w:space="0" w:color="auto"/>
        <w:left w:val="none" w:sz="0" w:space="0" w:color="auto"/>
        <w:bottom w:val="none" w:sz="0" w:space="0" w:color="auto"/>
        <w:right w:val="none" w:sz="0" w:space="0" w:color="auto"/>
      </w:divBdr>
    </w:div>
    <w:div w:id="1912618417">
      <w:bodyDiv w:val="1"/>
      <w:marLeft w:val="0"/>
      <w:marRight w:val="0"/>
      <w:marTop w:val="0"/>
      <w:marBottom w:val="0"/>
      <w:divBdr>
        <w:top w:val="none" w:sz="0" w:space="0" w:color="auto"/>
        <w:left w:val="none" w:sz="0" w:space="0" w:color="auto"/>
        <w:bottom w:val="none" w:sz="0" w:space="0" w:color="auto"/>
        <w:right w:val="none" w:sz="0" w:space="0" w:color="auto"/>
      </w:divBdr>
    </w:div>
    <w:div w:id="1917520405">
      <w:bodyDiv w:val="1"/>
      <w:marLeft w:val="0"/>
      <w:marRight w:val="0"/>
      <w:marTop w:val="0"/>
      <w:marBottom w:val="0"/>
      <w:divBdr>
        <w:top w:val="none" w:sz="0" w:space="0" w:color="auto"/>
        <w:left w:val="none" w:sz="0" w:space="0" w:color="auto"/>
        <w:bottom w:val="none" w:sz="0" w:space="0" w:color="auto"/>
        <w:right w:val="none" w:sz="0" w:space="0" w:color="auto"/>
      </w:divBdr>
    </w:div>
    <w:div w:id="2040661295">
      <w:bodyDiv w:val="1"/>
      <w:marLeft w:val="0"/>
      <w:marRight w:val="0"/>
      <w:marTop w:val="0"/>
      <w:marBottom w:val="0"/>
      <w:divBdr>
        <w:top w:val="none" w:sz="0" w:space="0" w:color="auto"/>
        <w:left w:val="none" w:sz="0" w:space="0" w:color="auto"/>
        <w:bottom w:val="none" w:sz="0" w:space="0" w:color="auto"/>
        <w:right w:val="none" w:sz="0" w:space="0" w:color="auto"/>
      </w:divBdr>
    </w:div>
    <w:div w:id="2061439074">
      <w:bodyDiv w:val="1"/>
      <w:marLeft w:val="0"/>
      <w:marRight w:val="0"/>
      <w:marTop w:val="0"/>
      <w:marBottom w:val="0"/>
      <w:divBdr>
        <w:top w:val="none" w:sz="0" w:space="0" w:color="auto"/>
        <w:left w:val="none" w:sz="0" w:space="0" w:color="auto"/>
        <w:bottom w:val="none" w:sz="0" w:space="0" w:color="auto"/>
        <w:right w:val="none" w:sz="0" w:space="0" w:color="auto"/>
      </w:divBdr>
    </w:div>
    <w:div w:id="2061441165">
      <w:bodyDiv w:val="1"/>
      <w:marLeft w:val="0"/>
      <w:marRight w:val="0"/>
      <w:marTop w:val="0"/>
      <w:marBottom w:val="0"/>
      <w:divBdr>
        <w:top w:val="none" w:sz="0" w:space="0" w:color="auto"/>
        <w:left w:val="none" w:sz="0" w:space="0" w:color="auto"/>
        <w:bottom w:val="none" w:sz="0" w:space="0" w:color="auto"/>
        <w:right w:val="none" w:sz="0" w:space="0" w:color="auto"/>
      </w:divBdr>
    </w:div>
    <w:div w:id="211736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xkb1.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8C9EC-4836-4A91-8411-632E6EFB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Pages>
  <Words>128</Words>
  <Characters>736</Characters>
  <Application>Microsoft Office Word</Application>
  <DocSecurity>0</DocSecurity>
  <Lines>6</Lines>
  <Paragraphs>1</Paragraphs>
  <ScaleCrop>false</ScaleCrop>
  <Company>Sky123.Org</Company>
  <LinksUpToDate>false</LinksUpToDate>
  <CharactersWithSpaces>863</CharactersWithSpaces>
  <SharedDoc>false</SharedDoc>
  <HLinks>
    <vt:vector size="6" baseType="variant">
      <vt:variant>
        <vt:i4>6225924</vt:i4>
      </vt:variant>
      <vt:variant>
        <vt:i4>6</vt:i4>
      </vt:variant>
      <vt:variant>
        <vt:i4>0</vt:i4>
      </vt:variant>
      <vt:variant>
        <vt:i4>5</vt:i4>
      </vt:variant>
      <vt:variant>
        <vt:lpwstr>http://www.xkb1.com/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绝密★启用前                试卷类型：A</dc:title>
  <dc:creator>Administrator</dc:creator>
  <cp:lastModifiedBy>Administrator</cp:lastModifiedBy>
  <cp:revision>54</cp:revision>
  <dcterms:created xsi:type="dcterms:W3CDTF">2014-02-25T01:20:00Z</dcterms:created>
  <dcterms:modified xsi:type="dcterms:W3CDTF">2017-11-06T02:12:00Z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